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4DEA7" w14:textId="77777777" w:rsidR="00A33247" w:rsidRDefault="009415B8">
      <w:pPr>
        <w:pStyle w:val="Predefinito"/>
        <w:jc w:val="both"/>
        <w:rPr>
          <w:rFonts w:ascii="Arial" w:hAnsi="Arial" w:cs="Arial"/>
          <w:b/>
          <w:bCs/>
          <w:sz w:val="32"/>
          <w:szCs w:val="32"/>
        </w:rPr>
      </w:pPr>
      <w:r>
        <w:rPr>
          <w:rFonts w:ascii="Arial" w:hAnsi="Arial" w:cs="Arial"/>
          <w:b/>
          <w:sz w:val="32"/>
          <w:szCs w:val="32"/>
        </w:rPr>
        <w:t>MODULO F “DICHIARAZIONE CONCORRENTE AUSILIARIA IN AVVALIMENTO</w:t>
      </w:r>
      <w:r>
        <w:rPr>
          <w:rFonts w:ascii="Arial" w:hAnsi="Arial" w:cs="Arial"/>
          <w:b/>
          <w:bCs/>
          <w:sz w:val="32"/>
          <w:szCs w:val="32"/>
        </w:rPr>
        <w:t>”.</w:t>
      </w:r>
    </w:p>
    <w:p w14:paraId="0E9E5E6C" w14:textId="77777777" w:rsidR="00A13BDB" w:rsidRDefault="00A13BDB">
      <w:pPr>
        <w:pStyle w:val="Predefinito"/>
        <w:jc w:val="both"/>
        <w:rPr>
          <w:rFonts w:ascii="Arial" w:hAnsi="Arial" w:cs="Arial"/>
          <w:b/>
          <w:bCs/>
          <w:sz w:val="32"/>
          <w:szCs w:val="32"/>
        </w:rPr>
      </w:pPr>
    </w:p>
    <w:p w14:paraId="6C992016" w14:textId="77777777" w:rsidR="00016A6D" w:rsidRDefault="00016A6D" w:rsidP="00016A6D">
      <w:pPr>
        <w:pStyle w:val="Corpodeltesto27"/>
      </w:pPr>
    </w:p>
    <w:p w14:paraId="584EF4F5" w14:textId="77777777" w:rsidR="009E7D40" w:rsidRDefault="00016A6D" w:rsidP="009E7D40">
      <w:pPr>
        <w:jc w:val="right"/>
      </w:pPr>
      <w:r>
        <w:rPr>
          <w:rFonts w:ascii="Arial" w:eastAsia="Arial" w:hAnsi="Arial"/>
        </w:rPr>
        <w:t xml:space="preserve">                                   </w:t>
      </w:r>
      <w:r>
        <w:rPr>
          <w:rFonts w:ascii="Arial" w:eastAsia="Arial" w:hAnsi="Arial"/>
          <w:b/>
          <w:bCs/>
          <w:iCs/>
          <w:sz w:val="28"/>
          <w:szCs w:val="28"/>
        </w:rPr>
        <w:t xml:space="preserve"> </w:t>
      </w:r>
      <w:r w:rsidR="009E7D40">
        <w:rPr>
          <w:rFonts w:ascii="Arial" w:hAnsi="Arial"/>
          <w:b/>
          <w:bCs/>
          <w:iCs/>
          <w:sz w:val="28"/>
          <w:szCs w:val="28"/>
        </w:rPr>
        <w:t>Spett.le</w:t>
      </w:r>
    </w:p>
    <w:p w14:paraId="6818409B" w14:textId="77777777" w:rsidR="009E7D40" w:rsidRDefault="009E7D40" w:rsidP="009E7D40">
      <w:pPr>
        <w:pStyle w:val="Standard"/>
        <w:jc w:val="right"/>
        <w:rPr>
          <w:rFonts w:ascii="Arial" w:eastAsia="Arial" w:hAnsi="Arial"/>
          <w:b/>
          <w:bCs/>
          <w:iCs/>
          <w:sz w:val="28"/>
          <w:szCs w:val="28"/>
        </w:rPr>
      </w:pPr>
      <w:r>
        <w:rPr>
          <w:rFonts w:ascii="Arial" w:hAnsi="Arial"/>
          <w:b/>
          <w:bCs/>
          <w:iCs/>
          <w:sz w:val="28"/>
          <w:szCs w:val="28"/>
        </w:rPr>
        <w:t xml:space="preserve">Comune di </w:t>
      </w:r>
      <w:r>
        <w:rPr>
          <w:rFonts w:ascii="Arial" w:eastAsia="Arial" w:hAnsi="Arial"/>
          <w:b/>
          <w:bCs/>
          <w:iCs/>
          <w:sz w:val="28"/>
          <w:szCs w:val="28"/>
        </w:rPr>
        <w:t>Sciacca</w:t>
      </w:r>
    </w:p>
    <w:p w14:paraId="2E5CD8B7" w14:textId="30FE6FFA" w:rsidR="00016A6D" w:rsidRDefault="009E7D40" w:rsidP="009E7D40">
      <w:pPr>
        <w:jc w:val="right"/>
        <w:rPr>
          <w:rFonts w:ascii="Arial" w:eastAsia="Arial" w:hAnsi="Arial"/>
          <w:b/>
        </w:rPr>
      </w:pPr>
      <w:r w:rsidRPr="002C1134">
        <w:rPr>
          <w:rFonts w:ascii="Arial" w:hAnsi="Arial"/>
          <w:b/>
          <w:bCs/>
          <w:iCs/>
          <w:sz w:val="28"/>
          <w:szCs w:val="28"/>
        </w:rPr>
        <w:t xml:space="preserve">Via </w:t>
      </w:r>
      <w:r>
        <w:rPr>
          <w:rFonts w:ascii="Arial" w:hAnsi="Arial"/>
          <w:b/>
          <w:bCs/>
          <w:iCs/>
          <w:sz w:val="28"/>
          <w:szCs w:val="28"/>
        </w:rPr>
        <w:t>Roma, 13</w:t>
      </w:r>
      <w:r w:rsidRPr="002C1134">
        <w:rPr>
          <w:rFonts w:ascii="Arial" w:hAnsi="Arial"/>
          <w:b/>
          <w:bCs/>
          <w:iCs/>
          <w:sz w:val="28"/>
          <w:szCs w:val="28"/>
        </w:rPr>
        <w:br/>
      </w:r>
      <w:r>
        <w:rPr>
          <w:rFonts w:ascii="Arial" w:hAnsi="Arial"/>
          <w:b/>
          <w:bCs/>
          <w:iCs/>
          <w:sz w:val="28"/>
          <w:szCs w:val="28"/>
        </w:rPr>
        <w:t>92019</w:t>
      </w:r>
      <w:r w:rsidRPr="002C1134">
        <w:rPr>
          <w:rFonts w:ascii="Arial" w:hAnsi="Arial"/>
          <w:b/>
          <w:bCs/>
          <w:iCs/>
          <w:sz w:val="28"/>
          <w:szCs w:val="28"/>
        </w:rPr>
        <w:t xml:space="preserve"> S</w:t>
      </w:r>
      <w:r>
        <w:rPr>
          <w:rFonts w:ascii="Arial" w:hAnsi="Arial"/>
          <w:b/>
          <w:bCs/>
          <w:iCs/>
          <w:sz w:val="28"/>
          <w:szCs w:val="28"/>
        </w:rPr>
        <w:t>ciacca (AG)</w:t>
      </w:r>
    </w:p>
    <w:p w14:paraId="3AF2A0F3" w14:textId="77777777" w:rsidR="00016A6D" w:rsidRDefault="00016A6D" w:rsidP="00016A6D">
      <w:pPr>
        <w:pStyle w:val="sche22"/>
      </w:pPr>
      <w:r w:rsidRPr="00D05EEB">
        <w:rPr>
          <w:rFonts w:ascii="Arial" w:eastAsia="Arial" w:hAnsi="Arial" w:cs="Arial"/>
          <w:b/>
          <w:bCs/>
          <w:iCs/>
          <w:sz w:val="28"/>
          <w:szCs w:val="28"/>
          <w:lang w:val="it-IT"/>
        </w:rPr>
        <w:t xml:space="preserve">                                                                                      </w:t>
      </w:r>
      <w:r w:rsidRPr="00D05EEB">
        <w:rPr>
          <w:rFonts w:ascii="Arial" w:eastAsia="Arial" w:hAnsi="Arial"/>
          <w:b/>
          <w:bCs/>
          <w:iCs/>
          <w:sz w:val="28"/>
          <w:szCs w:val="28"/>
          <w:lang w:val="it-IT"/>
        </w:rPr>
        <w:t xml:space="preserve">                                                                       </w:t>
      </w:r>
    </w:p>
    <w:p w14:paraId="09155429" w14:textId="77777777" w:rsidR="00016A6D" w:rsidRPr="007F0D80" w:rsidRDefault="00016A6D" w:rsidP="00016A6D">
      <w:pPr>
        <w:pStyle w:val="Corpodeltesto27"/>
        <w:rPr>
          <w:b/>
          <w:sz w:val="28"/>
          <w:szCs w:val="28"/>
        </w:rPr>
      </w:pPr>
    </w:p>
    <w:p w14:paraId="09DF130A" w14:textId="77777777" w:rsidR="0075006B" w:rsidRPr="0075006B" w:rsidRDefault="0075006B" w:rsidP="0075006B">
      <w:pPr>
        <w:ind w:right="8"/>
        <w:jc w:val="both"/>
        <w:rPr>
          <w:b/>
          <w:bCs/>
          <w:sz w:val="28"/>
          <w:szCs w:val="28"/>
          <w:lang w:eastAsia="it-IT"/>
        </w:rPr>
      </w:pPr>
      <w:bookmarkStart w:id="0" w:name="_Hlk25919671"/>
      <w:r w:rsidRPr="0075006B">
        <w:rPr>
          <w:b/>
          <w:bCs/>
          <w:sz w:val="28"/>
          <w:szCs w:val="28"/>
          <w:lang w:eastAsia="it-IT"/>
        </w:rPr>
        <w:t>“PROCEDURA APERTA</w:t>
      </w:r>
      <w:bookmarkEnd w:id="0"/>
      <w:r w:rsidRPr="0075006B">
        <w:rPr>
          <w:b/>
          <w:bCs/>
          <w:sz w:val="28"/>
          <w:szCs w:val="28"/>
          <w:lang w:eastAsia="it-IT"/>
        </w:rPr>
        <w:t xml:space="preserve"> PER LA SELEZIONE DEL SOGGETTO ATTUATORE PER LA PROSECUZIONE DELLE AZIONI DI SISTEMA PER L'ACCOGLIENZA, LA TUTELA E L'INTEGRAZIONE A FAVORE DI RICHIEDENTI ASILO E RIFUGIATI SPRAR CATEGORIA MINORI STRANIERI NON ACCOMPAGNATI (DM 10 Agosto2016 — art.3 </w:t>
      </w:r>
      <w:proofErr w:type="spellStart"/>
      <w:r w:rsidRPr="0075006B">
        <w:rPr>
          <w:b/>
          <w:bCs/>
          <w:sz w:val="28"/>
          <w:szCs w:val="28"/>
          <w:lang w:eastAsia="it-IT"/>
        </w:rPr>
        <w:t>lettc</w:t>
      </w:r>
      <w:proofErr w:type="spellEnd"/>
      <w:r w:rsidRPr="0075006B">
        <w:rPr>
          <w:b/>
          <w:bCs/>
          <w:sz w:val="28"/>
          <w:szCs w:val="28"/>
          <w:lang w:eastAsia="it-IT"/>
        </w:rPr>
        <w:t>) — PERIODO DAL 01/04/2021 AL 31/12/2022</w:t>
      </w:r>
    </w:p>
    <w:p w14:paraId="4DEA2F64" w14:textId="503A9260" w:rsidR="0075006B" w:rsidRPr="009752EE" w:rsidRDefault="0075006B" w:rsidP="0075006B">
      <w:pPr>
        <w:ind w:right="8"/>
        <w:jc w:val="both"/>
        <w:rPr>
          <w:sz w:val="28"/>
          <w:szCs w:val="28"/>
          <w:lang w:eastAsia="it-IT"/>
        </w:rPr>
      </w:pPr>
      <w:r>
        <w:rPr>
          <w:sz w:val="28"/>
          <w:szCs w:val="28"/>
          <w:lang w:eastAsia="it-IT"/>
        </w:rPr>
        <w:t xml:space="preserve">Cup   </w:t>
      </w:r>
      <w:r>
        <w:rPr>
          <w:rFonts w:ascii="Times" w:hAnsi="Times" w:cs="Times"/>
          <w:b/>
          <w:bCs/>
          <w:i/>
          <w:iCs/>
          <w:lang w:eastAsia="it-IT"/>
        </w:rPr>
        <w:t>E81H19000110001</w:t>
      </w:r>
      <w:r>
        <w:rPr>
          <w:sz w:val="28"/>
          <w:szCs w:val="28"/>
          <w:lang w:eastAsia="it-IT"/>
        </w:rPr>
        <w:t xml:space="preserve">    </w:t>
      </w:r>
      <w:proofErr w:type="spellStart"/>
      <w:r w:rsidR="001F035C">
        <w:rPr>
          <w:sz w:val="28"/>
          <w:szCs w:val="28"/>
          <w:lang w:eastAsia="it-IT"/>
        </w:rPr>
        <w:t>Cig</w:t>
      </w:r>
      <w:proofErr w:type="spellEnd"/>
      <w:r w:rsidR="001F035C">
        <w:rPr>
          <w:sz w:val="28"/>
          <w:szCs w:val="28"/>
          <w:lang w:eastAsia="it-IT"/>
        </w:rPr>
        <w:t xml:space="preserve">. </w:t>
      </w:r>
      <w:r w:rsidR="001F035C">
        <w:rPr>
          <w:rFonts w:ascii="Times" w:hAnsi="Times"/>
          <w:b/>
          <w:bCs/>
          <w:i/>
          <w:iCs/>
          <w:lang w:eastAsia="it-IT"/>
        </w:rPr>
        <w:t>n. 8670956B3E</w:t>
      </w:r>
      <w:r w:rsidR="001F035C">
        <w:rPr>
          <w:rFonts w:ascii="Calibri" w:hAnsi="Calibri" w:cs="Calibri"/>
          <w:b/>
          <w:spacing w:val="10"/>
          <w:sz w:val="22"/>
          <w:szCs w:val="22"/>
        </w:rPr>
        <w:t xml:space="preserve">           </w:t>
      </w:r>
    </w:p>
    <w:p w14:paraId="36A46DEB" w14:textId="77777777" w:rsidR="0075006B" w:rsidRDefault="0075006B" w:rsidP="00016A6D">
      <w:pPr>
        <w:pStyle w:val="Corpodeltesto27"/>
      </w:pPr>
    </w:p>
    <w:p w14:paraId="4A5633B8" w14:textId="5D19A603" w:rsidR="00016A6D" w:rsidRDefault="00016A6D" w:rsidP="00016A6D">
      <w:pPr>
        <w:pStyle w:val="Corpodeltesto27"/>
      </w:pPr>
      <w:r>
        <w:t>(Artt. 46 - 47, comma 1, 38, comma 3 e 21, comma 1 del Testo Unico “in materia di documentazione amministrativa” approvato con D.P.R.  28.12.2000  n. 445).</w:t>
      </w:r>
    </w:p>
    <w:p w14:paraId="680AE4FF" w14:textId="77777777" w:rsidR="00016A6D" w:rsidRDefault="00016A6D" w:rsidP="00016A6D">
      <w:pPr>
        <w:spacing w:line="360" w:lineRule="auto"/>
        <w:jc w:val="both"/>
        <w:rPr>
          <w:rFonts w:ascii="Arial" w:hAnsi="Arial"/>
        </w:rPr>
      </w:pPr>
    </w:p>
    <w:p w14:paraId="04FFEB99" w14:textId="77777777" w:rsidR="00A33247" w:rsidRDefault="00A33247">
      <w:pPr>
        <w:pStyle w:val="Corpodeltesto21"/>
      </w:pPr>
    </w:p>
    <w:p w14:paraId="68FE01B4" w14:textId="77777777" w:rsidR="00A33247" w:rsidRDefault="009415B8">
      <w:pPr>
        <w:pStyle w:val="Corpodeltesto21"/>
      </w:pPr>
      <w:r>
        <w:rPr>
          <w:szCs w:val="24"/>
        </w:rPr>
        <w:t xml:space="preserve">Il sottoscritto _______________________________________ nato a __________________ il ______________ e residente  in____________________________  nella sua  qualità di legale rappresentante  per l’operatore economico </w:t>
      </w:r>
      <w:r w:rsidR="00D07F46">
        <w:rPr>
          <w:szCs w:val="24"/>
        </w:rPr>
        <w:t xml:space="preserve">o associazione o fondazione </w:t>
      </w:r>
      <w:r>
        <w:rPr>
          <w:szCs w:val="24"/>
        </w:rPr>
        <w:t xml:space="preserve">________________________________con sede legale in  ___________________________________via__________________, prov.___________  Codice fiscale _______________________ partita IVA n. ______________________ - indirizzo PEC___________________________ </w:t>
      </w:r>
    </w:p>
    <w:p w14:paraId="73944E46" w14:textId="77777777" w:rsidR="00A33247" w:rsidRDefault="00A33247">
      <w:pPr>
        <w:pStyle w:val="sche3"/>
        <w:rPr>
          <w:lang w:val="it-IT"/>
        </w:rPr>
      </w:pPr>
    </w:p>
    <w:p w14:paraId="1B8BC540" w14:textId="77777777" w:rsidR="00A33247" w:rsidRDefault="009415B8">
      <w:pPr>
        <w:pStyle w:val="sche3"/>
        <w:spacing w:line="480" w:lineRule="auto"/>
        <w:rPr>
          <w:lang w:val="it-IT"/>
        </w:rPr>
      </w:pPr>
      <w:r>
        <w:rPr>
          <w:rFonts w:ascii="Arial" w:hAnsi="Arial" w:cs="Arial"/>
          <w:szCs w:val="24"/>
          <w:lang w:val="it-IT"/>
        </w:rPr>
        <w:t>(se più sottoscrittori):</w:t>
      </w:r>
    </w:p>
    <w:p w14:paraId="5C1AD86D" w14:textId="77777777" w:rsidR="00A33247" w:rsidRDefault="009415B8">
      <w:pPr>
        <w:pStyle w:val="Corpodeltesto21"/>
      </w:pPr>
      <w:r>
        <w:rPr>
          <w:szCs w:val="24"/>
        </w:rPr>
        <w:t xml:space="preserve">Il sottoscritto _______________________________________ nato a __________________ il ______________ e residente  in____________________________  nella sua  qualità di legale rappresentante  per l’operatore economico </w:t>
      </w:r>
      <w:r w:rsidR="00D07F46">
        <w:rPr>
          <w:szCs w:val="24"/>
        </w:rPr>
        <w:t xml:space="preserve">o associazione o </w:t>
      </w:r>
      <w:proofErr w:type="spellStart"/>
      <w:r w:rsidR="00D07F46">
        <w:rPr>
          <w:szCs w:val="24"/>
        </w:rPr>
        <w:t>fondazione</w:t>
      </w:r>
      <w:r>
        <w:rPr>
          <w:szCs w:val="24"/>
        </w:rPr>
        <w:t>________________________________con</w:t>
      </w:r>
      <w:proofErr w:type="spellEnd"/>
      <w:r>
        <w:rPr>
          <w:szCs w:val="24"/>
        </w:rPr>
        <w:t xml:space="preserve"> sede legale in  ___________________________________via__________________,prov._________________  Codice fiscale _______________________ partita IVA n. ______________________ - indirizzo PEC___________________________ </w:t>
      </w:r>
    </w:p>
    <w:p w14:paraId="0CEDC5F0" w14:textId="77777777" w:rsidR="00A405F0" w:rsidRDefault="00A405F0" w:rsidP="00A405F0">
      <w:pPr>
        <w:pStyle w:val="Corpodeltesto23"/>
        <w:rPr>
          <w:szCs w:val="24"/>
        </w:rPr>
      </w:pPr>
    </w:p>
    <w:p w14:paraId="18CF30BA" w14:textId="77777777" w:rsidR="00A405F0" w:rsidRDefault="00A405F0" w:rsidP="00A405F0">
      <w:pPr>
        <w:pStyle w:val="Corpodeltesto23"/>
        <w:rPr>
          <w:szCs w:val="24"/>
        </w:rPr>
      </w:pPr>
      <w:r>
        <w:rPr>
          <w:szCs w:val="24"/>
        </w:rPr>
        <w:t xml:space="preserve">ai fini delle comunicazioni di cui all’art. 76, comma 5 e 6, del D.lgs. 50/2016  il/i sottoscritto/i dichiara/no che: </w:t>
      </w:r>
    </w:p>
    <w:p w14:paraId="5F8D0D4F" w14:textId="77777777" w:rsidR="00A405F0" w:rsidRDefault="00A405F0" w:rsidP="00A405F0">
      <w:pPr>
        <w:spacing w:line="480" w:lineRule="auto"/>
        <w:jc w:val="both"/>
        <w:rPr>
          <w:rFonts w:ascii="Arial" w:hAnsi="Arial"/>
        </w:rPr>
      </w:pPr>
      <w:r>
        <w:rPr>
          <w:rFonts w:ascii="Arial" w:hAnsi="Arial"/>
        </w:rPr>
        <w:t>(si prega di dattiloscrivere o scrivere in stampatello e in modo leggibile)</w:t>
      </w:r>
    </w:p>
    <w:p w14:paraId="41448350" w14:textId="77777777" w:rsidR="00A405F0" w:rsidRDefault="00A405F0" w:rsidP="00A405F0">
      <w:pPr>
        <w:rPr>
          <w:rFonts w:ascii="Arial" w:hAnsi="Arial"/>
        </w:rPr>
      </w:pPr>
      <w:r>
        <w:rPr>
          <w:rFonts w:ascii="Arial" w:hAnsi="Arial"/>
        </w:rPr>
        <w:t>il domicilio eletto è: _______________________________________________________</w:t>
      </w:r>
    </w:p>
    <w:p w14:paraId="7C6E7850" w14:textId="77777777" w:rsidR="00A405F0" w:rsidRDefault="00A405F0" w:rsidP="00A405F0">
      <w:pPr>
        <w:spacing w:before="120" w:after="120"/>
        <w:rPr>
          <w:rFonts w:ascii="Arial" w:hAnsi="Arial"/>
        </w:rPr>
      </w:pPr>
      <w:r>
        <w:rPr>
          <w:rFonts w:ascii="Arial" w:hAnsi="Arial"/>
        </w:rPr>
        <w:lastRenderedPageBreak/>
        <w:t>il numero di fax: __________________________________</w:t>
      </w:r>
    </w:p>
    <w:p w14:paraId="350A969D" w14:textId="77777777" w:rsidR="00A405F0" w:rsidRDefault="00A405F0" w:rsidP="00A405F0">
      <w:pPr>
        <w:spacing w:before="120" w:after="120"/>
        <w:rPr>
          <w:rFonts w:ascii="Arial" w:hAnsi="Arial"/>
        </w:rPr>
      </w:pPr>
      <w:r>
        <w:rPr>
          <w:rFonts w:ascii="Arial" w:hAnsi="Arial"/>
        </w:rPr>
        <w:t>l’indirizzo di posta elettronica è: ___________________________________________</w:t>
      </w:r>
    </w:p>
    <w:p w14:paraId="7240E11F" w14:textId="77777777" w:rsidR="00A405F0" w:rsidRDefault="00A405F0" w:rsidP="00A405F0">
      <w:pPr>
        <w:spacing w:before="120" w:after="120"/>
        <w:rPr>
          <w:rFonts w:ascii="Arial" w:hAnsi="Arial"/>
        </w:rPr>
      </w:pPr>
      <w:r>
        <w:rPr>
          <w:rFonts w:ascii="Arial" w:hAnsi="Arial"/>
        </w:rPr>
        <w:t>*l’indirizzo di posta elettronica certificata è: ____________________________________</w:t>
      </w:r>
    </w:p>
    <w:p w14:paraId="3E09452B" w14:textId="77777777" w:rsidR="00873656" w:rsidRPr="00016A6D" w:rsidRDefault="00A405F0" w:rsidP="00016A6D">
      <w:pPr>
        <w:spacing w:before="120" w:after="120" w:line="480" w:lineRule="auto"/>
        <w:jc w:val="both"/>
        <w:rPr>
          <w:rFonts w:ascii="Arial" w:hAnsi="Arial"/>
        </w:rPr>
      </w:pPr>
      <w:r>
        <w:rPr>
          <w:rFonts w:ascii="Arial" w:hAnsi="Arial"/>
        </w:rPr>
        <w:t>(* campo obbligatorio D.lgs. 185/2008 convertito in Legge 2/2009)</w:t>
      </w:r>
    </w:p>
    <w:p w14:paraId="04AF5379" w14:textId="77777777" w:rsidR="00873656" w:rsidRPr="00866AE8" w:rsidRDefault="00873656" w:rsidP="00873656">
      <w:pPr>
        <w:rPr>
          <w:rFonts w:ascii="Arial" w:hAnsi="Arial"/>
        </w:rPr>
      </w:pPr>
      <w:r w:rsidRPr="00866AE8">
        <w:rPr>
          <w:rFonts w:ascii="Arial" w:hAnsi="Arial"/>
          <w:bCs/>
        </w:rPr>
        <w:t>di avere il potere di rappresentanza dell’impresa concorrente in forza:</w:t>
      </w:r>
    </w:p>
    <w:p w14:paraId="5521FC0F" w14:textId="77777777" w:rsidR="00873656" w:rsidRPr="00866AE8" w:rsidRDefault="00873656" w:rsidP="00873656">
      <w:pPr>
        <w:tabs>
          <w:tab w:val="left" w:pos="141"/>
        </w:tabs>
        <w:rPr>
          <w:rFonts w:ascii="Arial" w:hAnsi="Arial"/>
        </w:rPr>
      </w:pPr>
      <w:r w:rsidRPr="00866AE8">
        <w:rPr>
          <w:rFonts w:ascii="Arial" w:hAnsi="Arial"/>
        </w:rPr>
        <w:t>[_]</w:t>
      </w:r>
      <w:r w:rsidRPr="00866AE8">
        <w:rPr>
          <w:rFonts w:ascii="Arial" w:hAnsi="Arial"/>
          <w:bCs/>
        </w:rPr>
        <w:t xml:space="preserve"> della diretta titolarità della ditta individuale</w:t>
      </w:r>
    </w:p>
    <w:p w14:paraId="13CFA0A5" w14:textId="77777777" w:rsidR="00873656" w:rsidRPr="00866AE8" w:rsidRDefault="00873656" w:rsidP="00873656">
      <w:pPr>
        <w:tabs>
          <w:tab w:val="left" w:pos="141"/>
        </w:tabs>
        <w:rPr>
          <w:rFonts w:ascii="Arial" w:hAnsi="Arial"/>
        </w:rPr>
      </w:pPr>
      <w:r w:rsidRPr="00866AE8">
        <w:rPr>
          <w:rFonts w:ascii="Arial" w:hAnsi="Arial"/>
        </w:rPr>
        <w:t>[_]</w:t>
      </w:r>
      <w:r w:rsidRPr="00866AE8">
        <w:rPr>
          <w:rFonts w:ascii="Arial" w:hAnsi="Arial"/>
          <w:bCs/>
        </w:rPr>
        <w:t xml:space="preserve"> dello Statuto della società datato _______________________</w:t>
      </w:r>
    </w:p>
    <w:p w14:paraId="1F52A193" w14:textId="77777777" w:rsidR="00873656" w:rsidRPr="00866AE8" w:rsidRDefault="00873656" w:rsidP="00873656">
      <w:pPr>
        <w:tabs>
          <w:tab w:val="left" w:pos="141"/>
        </w:tabs>
        <w:rPr>
          <w:rFonts w:ascii="Arial" w:hAnsi="Arial"/>
        </w:rPr>
      </w:pPr>
      <w:r w:rsidRPr="00866AE8">
        <w:rPr>
          <w:rFonts w:ascii="Arial" w:hAnsi="Arial"/>
        </w:rPr>
        <w:t>[_]</w:t>
      </w:r>
      <w:r w:rsidRPr="00866AE8">
        <w:rPr>
          <w:rFonts w:ascii="Arial" w:hAnsi="Arial"/>
          <w:bCs/>
        </w:rPr>
        <w:t xml:space="preserve"> del verbale del Consiglio di Amministrazione in data ______________________</w:t>
      </w:r>
    </w:p>
    <w:p w14:paraId="400D50C1" w14:textId="77777777" w:rsidR="00873656" w:rsidRDefault="00873656" w:rsidP="00873656">
      <w:pPr>
        <w:tabs>
          <w:tab w:val="left" w:pos="141"/>
        </w:tabs>
        <w:rPr>
          <w:rFonts w:ascii="Arial" w:hAnsi="Arial"/>
          <w:bCs/>
        </w:rPr>
      </w:pPr>
      <w:r w:rsidRPr="00866AE8">
        <w:rPr>
          <w:rFonts w:ascii="Arial" w:hAnsi="Arial"/>
        </w:rPr>
        <w:t>[_]</w:t>
      </w:r>
      <w:r w:rsidRPr="00866AE8">
        <w:rPr>
          <w:rFonts w:ascii="Arial" w:hAnsi="Arial"/>
          <w:bCs/>
        </w:rPr>
        <w:t xml:space="preserve"> ____________________________________________________</w:t>
      </w:r>
      <w:r>
        <w:rPr>
          <w:rFonts w:ascii="Arial" w:hAnsi="Arial"/>
          <w:bCs/>
        </w:rPr>
        <w:t>____________;</w:t>
      </w:r>
    </w:p>
    <w:p w14:paraId="59DFD979" w14:textId="77777777" w:rsidR="00A33247" w:rsidRDefault="00A33247">
      <w:pPr>
        <w:pStyle w:val="Predefinito"/>
        <w:jc w:val="both"/>
      </w:pPr>
    </w:p>
    <w:p w14:paraId="7BA6DD3B" w14:textId="77777777" w:rsidR="00A33247" w:rsidRDefault="009415B8">
      <w:pPr>
        <w:pStyle w:val="Predefinito"/>
        <w:overflowPunct w:val="0"/>
        <w:jc w:val="center"/>
        <w:textAlignment w:val="auto"/>
      </w:pPr>
      <w:r>
        <w:rPr>
          <w:rFonts w:ascii="Arial" w:hAnsi="Arial" w:cs="Calibri"/>
          <w:b/>
          <w:bCs/>
          <w:szCs w:val="24"/>
          <w:lang w:eastAsia="en-US"/>
        </w:rPr>
        <w:t>AUSILIARIA DEL CONCORRENTE</w:t>
      </w:r>
    </w:p>
    <w:p w14:paraId="4B821E50" w14:textId="77777777" w:rsidR="00A33247" w:rsidRDefault="009415B8">
      <w:pPr>
        <w:pStyle w:val="Predefinito"/>
        <w:overflowPunct w:val="0"/>
        <w:textAlignment w:val="auto"/>
      </w:pPr>
      <w:r>
        <w:rPr>
          <w:rFonts w:ascii="Arial" w:hAnsi="Arial" w:cs="Calibri"/>
          <w:szCs w:val="24"/>
          <w:lang w:eastAsia="en-US"/>
        </w:rPr>
        <w:t>ditta / impresa ________________________________________________________________________</w:t>
      </w:r>
    </w:p>
    <w:p w14:paraId="59D1C2E5" w14:textId="77777777" w:rsidR="00A33247" w:rsidRDefault="00A33247">
      <w:pPr>
        <w:pStyle w:val="Predefinito"/>
        <w:overflowPunct w:val="0"/>
        <w:textAlignment w:val="auto"/>
      </w:pPr>
    </w:p>
    <w:p w14:paraId="5F2EB13E" w14:textId="77777777" w:rsidR="00A33247" w:rsidRDefault="009415B8">
      <w:pPr>
        <w:pStyle w:val="Predefinito"/>
        <w:overflowPunct w:val="0"/>
        <w:jc w:val="center"/>
        <w:textAlignment w:val="auto"/>
      </w:pPr>
      <w:r>
        <w:rPr>
          <w:rFonts w:ascii="Arial" w:hAnsi="Arial" w:cs="Calibri"/>
          <w:b/>
          <w:bCs/>
          <w:szCs w:val="24"/>
          <w:lang w:eastAsia="en-US"/>
        </w:rPr>
        <w:t>DICHIARA</w:t>
      </w:r>
    </w:p>
    <w:p w14:paraId="1D528080" w14:textId="77777777" w:rsidR="00A33247" w:rsidRDefault="00A33247">
      <w:pPr>
        <w:pStyle w:val="Predefinito"/>
        <w:overflowPunct w:val="0"/>
        <w:textAlignment w:val="auto"/>
      </w:pPr>
    </w:p>
    <w:p w14:paraId="01187456" w14:textId="77777777" w:rsidR="00A33247" w:rsidRDefault="009415B8">
      <w:pPr>
        <w:pStyle w:val="sche3"/>
        <w:numPr>
          <w:ilvl w:val="0"/>
          <w:numId w:val="5"/>
        </w:numPr>
        <w:rPr>
          <w:lang w:val="it-IT"/>
        </w:rPr>
      </w:pPr>
      <w:r>
        <w:rPr>
          <w:rFonts w:ascii="Arial" w:hAnsi="Arial" w:cs="Arial"/>
          <w:lang w:val="it-IT"/>
        </w:rPr>
        <w:t>in sostituzione provvisoria del certificato della Camera di Commercio, Industria, Agricoltura e Artigianato ( o di un documento equivalente, se l’impresa non è di nazionalità italiana),  nel quale si rilevano oggetto sociale, attività esercitata, solvibilità ed assenza di procedure concorsuali nonché i legali rappresentanti ed il direttore tecnico:</w:t>
      </w:r>
    </w:p>
    <w:p w14:paraId="2233C5CF" w14:textId="77777777" w:rsidR="00A33247" w:rsidRDefault="009415B8">
      <w:pPr>
        <w:pStyle w:val="Predefinito"/>
        <w:numPr>
          <w:ilvl w:val="0"/>
          <w:numId w:val="6"/>
        </w:numPr>
      </w:pPr>
      <w:r>
        <w:rPr>
          <w:rFonts w:ascii="Arial" w:hAnsi="Arial"/>
          <w:w w:val="105"/>
          <w:szCs w:val="24"/>
        </w:rPr>
        <w:t>di  essere iscritto alla Camera di Commercio, Industria, Artigianato e Agricoltura per la seguente attività:</w:t>
      </w:r>
    </w:p>
    <w:p w14:paraId="37386361" w14:textId="77777777" w:rsidR="00A33247" w:rsidRDefault="009415B8">
      <w:pPr>
        <w:pStyle w:val="Predefinito"/>
        <w:spacing w:before="4" w:line="180" w:lineRule="exact"/>
      </w:pPr>
      <w:r>
        <w:rPr>
          <w:sz w:val="18"/>
          <w:szCs w:val="18"/>
        </w:rPr>
        <w:t>______________________________________________________________________________________________________</w:t>
      </w:r>
    </w:p>
    <w:p w14:paraId="094942AA" w14:textId="77777777" w:rsidR="00A33247" w:rsidRDefault="009415B8">
      <w:pPr>
        <w:pStyle w:val="Predefinito"/>
        <w:spacing w:before="4" w:line="180" w:lineRule="exact"/>
      </w:pPr>
      <w:r>
        <w:rPr>
          <w:sz w:val="18"/>
          <w:szCs w:val="18"/>
        </w:rPr>
        <w:t>_______________________________________________________________________________________________________</w:t>
      </w:r>
    </w:p>
    <w:p w14:paraId="5A8F3B63" w14:textId="77777777" w:rsidR="00A33247" w:rsidRDefault="009415B8">
      <w:pPr>
        <w:pStyle w:val="Corpotesto"/>
        <w:spacing w:before="51" w:after="0" w:line="180" w:lineRule="exact"/>
      </w:pPr>
      <w:r>
        <w:rPr>
          <w:rFonts w:ascii="Palatino Linotype" w:eastAsia="Palatino Linotype" w:hAnsi="Palatino Linotype" w:cs="Palatino Linotype"/>
          <w:b/>
          <w:bCs/>
          <w:w w:val="105"/>
          <w:sz w:val="18"/>
          <w:szCs w:val="18"/>
        </w:rPr>
        <w:t>__________________________________________________________________________________________________</w:t>
      </w:r>
    </w:p>
    <w:p w14:paraId="43E637AE" w14:textId="77777777" w:rsidR="00A33247" w:rsidRDefault="009415B8">
      <w:pPr>
        <w:pStyle w:val="Predefinito"/>
        <w:jc w:val="both"/>
      </w:pPr>
      <w:r>
        <w:rPr>
          <w:rFonts w:ascii="Arial" w:hAnsi="Arial" w:cs="Arial"/>
        </w:rPr>
        <w:t xml:space="preserve">provincia di </w:t>
      </w:r>
      <w:proofErr w:type="spellStart"/>
      <w:r>
        <w:rPr>
          <w:rFonts w:ascii="Arial" w:hAnsi="Arial" w:cs="Arial"/>
        </w:rPr>
        <w:t>iscrizione___________________f</w:t>
      </w:r>
      <w:r>
        <w:rPr>
          <w:rFonts w:ascii="Arial" w:hAnsi="Arial" w:cs="Arial"/>
          <w:spacing w:val="1"/>
        </w:rPr>
        <w:t>o</w:t>
      </w:r>
      <w:r>
        <w:rPr>
          <w:rFonts w:ascii="Arial" w:hAnsi="Arial" w:cs="Arial"/>
        </w:rPr>
        <w:t>rma</w:t>
      </w:r>
      <w:proofErr w:type="spellEnd"/>
      <w:r>
        <w:rPr>
          <w:rFonts w:ascii="Arial" w:hAnsi="Arial" w:cs="Arial"/>
          <w:spacing w:val="7"/>
        </w:rPr>
        <w:t xml:space="preserve"> </w:t>
      </w:r>
      <w:r>
        <w:rPr>
          <w:rFonts w:ascii="Arial" w:hAnsi="Arial" w:cs="Arial"/>
        </w:rPr>
        <w:t>g</w:t>
      </w:r>
      <w:r>
        <w:rPr>
          <w:rFonts w:ascii="Arial" w:hAnsi="Arial" w:cs="Arial"/>
          <w:spacing w:val="1"/>
        </w:rPr>
        <w:t>i</w:t>
      </w:r>
      <w:r>
        <w:rPr>
          <w:rFonts w:ascii="Arial" w:hAnsi="Arial" w:cs="Arial"/>
        </w:rPr>
        <w:t>ur</w:t>
      </w:r>
      <w:r>
        <w:rPr>
          <w:rFonts w:ascii="Arial" w:hAnsi="Arial" w:cs="Arial"/>
          <w:spacing w:val="1"/>
        </w:rPr>
        <w:t>i</w:t>
      </w:r>
      <w:r>
        <w:rPr>
          <w:rFonts w:ascii="Arial" w:hAnsi="Arial" w:cs="Arial"/>
        </w:rPr>
        <w:t>d</w:t>
      </w:r>
      <w:r>
        <w:rPr>
          <w:rFonts w:ascii="Arial" w:hAnsi="Arial" w:cs="Arial"/>
          <w:spacing w:val="1"/>
        </w:rPr>
        <w:t>i</w:t>
      </w:r>
      <w:r>
        <w:rPr>
          <w:rFonts w:ascii="Arial" w:hAnsi="Arial" w:cs="Arial"/>
        </w:rPr>
        <w:t>ca</w:t>
      </w:r>
      <w:r>
        <w:rPr>
          <w:rFonts w:ascii="Arial" w:hAnsi="Arial" w:cs="Arial"/>
          <w:spacing w:val="6"/>
        </w:rPr>
        <w:t xml:space="preserve"> </w:t>
      </w:r>
      <w:r>
        <w:rPr>
          <w:rFonts w:ascii="Arial" w:hAnsi="Arial" w:cs="Arial"/>
        </w:rPr>
        <w:t>s</w:t>
      </w:r>
      <w:r>
        <w:rPr>
          <w:rFonts w:ascii="Arial" w:hAnsi="Arial" w:cs="Arial"/>
          <w:spacing w:val="1"/>
        </w:rPr>
        <w:t>o</w:t>
      </w:r>
      <w:r>
        <w:rPr>
          <w:rFonts w:ascii="Arial" w:hAnsi="Arial" w:cs="Arial"/>
        </w:rPr>
        <w:t>c</w:t>
      </w:r>
      <w:r>
        <w:rPr>
          <w:rFonts w:ascii="Arial" w:hAnsi="Arial" w:cs="Arial"/>
          <w:spacing w:val="1"/>
        </w:rPr>
        <w:t>i</w:t>
      </w:r>
      <w:r>
        <w:rPr>
          <w:rFonts w:ascii="Arial" w:hAnsi="Arial" w:cs="Arial"/>
        </w:rPr>
        <w:t>età_______________</w:t>
      </w:r>
    </w:p>
    <w:p w14:paraId="71F2EB92" w14:textId="77777777" w:rsidR="00A33247" w:rsidRDefault="009415B8">
      <w:pPr>
        <w:pStyle w:val="Predefinito"/>
        <w:jc w:val="both"/>
      </w:pPr>
      <w:r>
        <w:rPr>
          <w:rFonts w:ascii="Arial" w:hAnsi="Arial" w:cs="Arial"/>
        </w:rPr>
        <w:t>numero di iscrizione _________________gg/m/anno di iscrizione__________________</w:t>
      </w:r>
    </w:p>
    <w:p w14:paraId="0F442652" w14:textId="77777777" w:rsidR="00A33247" w:rsidRDefault="009415B8">
      <w:pPr>
        <w:pStyle w:val="Predefinito"/>
        <w:jc w:val="both"/>
      </w:pPr>
      <w:r>
        <w:rPr>
          <w:rFonts w:ascii="Arial" w:hAnsi="Arial" w:cs="Garamond;Bold"/>
          <w:bCs/>
          <w:szCs w:val="24"/>
        </w:rPr>
        <w:t>Oppure:</w:t>
      </w:r>
    </w:p>
    <w:p w14:paraId="447EC904" w14:textId="77777777" w:rsidR="00A33247" w:rsidRDefault="009415B8">
      <w:pPr>
        <w:pStyle w:val="Predefinito"/>
        <w:numPr>
          <w:ilvl w:val="0"/>
          <w:numId w:val="6"/>
        </w:numPr>
        <w:jc w:val="both"/>
      </w:pPr>
      <w:r>
        <w:rPr>
          <w:rFonts w:ascii="Garamond;Bold" w:hAnsi="Garamond;Bold" w:cs="Garamond;Bold"/>
          <w:bCs/>
          <w:szCs w:val="24"/>
        </w:rPr>
        <w:t>c</w:t>
      </w:r>
      <w:r>
        <w:rPr>
          <w:rFonts w:ascii="Arial" w:hAnsi="Arial" w:cs="Arial"/>
          <w:bCs/>
          <w:szCs w:val="24"/>
        </w:rPr>
        <w:t>he non sussiste l’obbligo di iscrizione alla Camera di Commercio, Industria, Artigianato ed Agricoltura (in tal caso allegare alla dichiarazione copia dell’Atto costitutivo e dello Statuto)</w:t>
      </w:r>
      <w:r>
        <w:rPr>
          <w:rFonts w:ascii="Arial" w:hAnsi="Arial" w:cs="Arial"/>
          <w:szCs w:val="24"/>
        </w:rPr>
        <w:t></w:t>
      </w:r>
    </w:p>
    <w:p w14:paraId="4EF28541" w14:textId="77777777" w:rsidR="00A33247" w:rsidRDefault="009415B8">
      <w:pPr>
        <w:pStyle w:val="Predefinito"/>
        <w:jc w:val="both"/>
      </w:pPr>
      <w:r>
        <w:rPr>
          <w:rFonts w:ascii="Arial" w:hAnsi="Arial" w:cs="Arial"/>
        </w:rPr>
        <w:t>Oppure:</w:t>
      </w:r>
    </w:p>
    <w:p w14:paraId="48EEF08B" w14:textId="77777777" w:rsidR="00A33247" w:rsidRDefault="009415B8">
      <w:pPr>
        <w:pStyle w:val="Predefinito"/>
        <w:jc w:val="both"/>
      </w:pPr>
      <w:r>
        <w:rPr>
          <w:rFonts w:ascii="Arial" w:hAnsi="Arial" w:cs="Arial"/>
        </w:rPr>
        <w:t>che il concorrente è iscritto:</w:t>
      </w:r>
    </w:p>
    <w:p w14:paraId="118EEDD9" w14:textId="77777777" w:rsidR="00A33247" w:rsidRDefault="009415B8">
      <w:pPr>
        <w:pStyle w:val="Predefinito"/>
        <w:numPr>
          <w:ilvl w:val="0"/>
          <w:numId w:val="6"/>
        </w:numPr>
        <w:jc w:val="both"/>
      </w:pPr>
      <w:r>
        <w:rPr>
          <w:rFonts w:ascii="Arial" w:hAnsi="Arial" w:cs="Arial"/>
        </w:rPr>
        <w:t>come cooperativa  al Registro prefettizio di _______________________sez. _________, n. ____________;</w:t>
      </w:r>
    </w:p>
    <w:p w14:paraId="33476025" w14:textId="77777777" w:rsidR="00A33247" w:rsidRDefault="009415B8">
      <w:pPr>
        <w:pStyle w:val="Predefinito"/>
        <w:jc w:val="both"/>
      </w:pPr>
      <w:r>
        <w:rPr>
          <w:rFonts w:ascii="Arial" w:hAnsi="Arial" w:cs="Arial"/>
        </w:rPr>
        <w:t>Oppure:</w:t>
      </w:r>
    </w:p>
    <w:p w14:paraId="54403BC3" w14:textId="77777777" w:rsidR="00A33247" w:rsidRDefault="009415B8">
      <w:pPr>
        <w:pStyle w:val="Predefinito"/>
        <w:numPr>
          <w:ilvl w:val="0"/>
          <w:numId w:val="6"/>
        </w:numPr>
        <w:jc w:val="both"/>
      </w:pPr>
      <w:r>
        <w:rPr>
          <w:rFonts w:ascii="Arial" w:hAnsi="Arial" w:cs="Arial"/>
        </w:rPr>
        <w:t xml:space="preserve">come Consorzio allo Schedario generale della Cooperazione presso il Ministero del Lavoro al </w:t>
      </w:r>
      <w:proofErr w:type="spellStart"/>
      <w:r>
        <w:rPr>
          <w:rFonts w:ascii="Arial" w:hAnsi="Arial" w:cs="Arial"/>
        </w:rPr>
        <w:t>n_________________gg</w:t>
      </w:r>
      <w:proofErr w:type="spellEnd"/>
      <w:r>
        <w:rPr>
          <w:rFonts w:ascii="Arial" w:hAnsi="Arial" w:cs="Arial"/>
        </w:rPr>
        <w:t>/m/anno di iscrizione________________________;</w:t>
      </w:r>
    </w:p>
    <w:p w14:paraId="3F419D41" w14:textId="77777777" w:rsidR="00A33247" w:rsidRDefault="00D07F46" w:rsidP="00D07F46">
      <w:pPr>
        <w:pStyle w:val="western"/>
        <w:numPr>
          <w:ilvl w:val="0"/>
          <w:numId w:val="6"/>
        </w:numPr>
        <w:spacing w:after="0" w:line="240" w:lineRule="auto"/>
        <w:jc w:val="both"/>
      </w:pPr>
      <w:r>
        <w:rPr>
          <w:rFonts w:ascii="Arial" w:hAnsi="Arial" w:cs="Arial"/>
          <w:sz w:val="24"/>
          <w:szCs w:val="24"/>
        </w:rPr>
        <w:t>Oppure:</w:t>
      </w:r>
      <w:r>
        <w:t xml:space="preserve">  </w:t>
      </w:r>
      <w:r w:rsidRPr="00D07F46">
        <w:rPr>
          <w:rFonts w:ascii="Arial" w:hAnsi="Arial" w:cs="Arial"/>
          <w:sz w:val="24"/>
          <w:szCs w:val="24"/>
        </w:rPr>
        <w:t>che il concorrente è iscritto o ha costituito una associazione e/o fondazione denominata……………………………………………….</w:t>
      </w:r>
    </w:p>
    <w:p w14:paraId="533A924A" w14:textId="77777777" w:rsidR="00A33247" w:rsidRDefault="009415B8">
      <w:pPr>
        <w:pStyle w:val="Paragrafoelenco"/>
        <w:widowControl/>
        <w:numPr>
          <w:ilvl w:val="0"/>
          <w:numId w:val="6"/>
        </w:numPr>
        <w:tabs>
          <w:tab w:val="left" w:pos="5182"/>
        </w:tabs>
        <w:spacing w:after="200" w:line="276" w:lineRule="auto"/>
        <w:jc w:val="both"/>
      </w:pPr>
      <w:r>
        <w:rPr>
          <w:rFonts w:ascii="Arial" w:hAnsi="Arial"/>
          <w:szCs w:val="24"/>
        </w:rPr>
        <w:t>che</w:t>
      </w:r>
      <w:r>
        <w:rPr>
          <w:rFonts w:ascii="Arial" w:hAnsi="Arial"/>
          <w:spacing w:val="31"/>
          <w:szCs w:val="24"/>
        </w:rPr>
        <w:t xml:space="preserve"> </w:t>
      </w:r>
      <w:r>
        <w:rPr>
          <w:rFonts w:ascii="Arial" w:hAnsi="Arial"/>
          <w:spacing w:val="1"/>
          <w:szCs w:val="24"/>
        </w:rPr>
        <w:t>i</w:t>
      </w:r>
      <w:r>
        <w:rPr>
          <w:rFonts w:ascii="Arial" w:hAnsi="Arial"/>
          <w:szCs w:val="24"/>
        </w:rPr>
        <w:t>l</w:t>
      </w:r>
      <w:r>
        <w:rPr>
          <w:rFonts w:ascii="Arial" w:hAnsi="Arial"/>
          <w:spacing w:val="32"/>
          <w:szCs w:val="24"/>
        </w:rPr>
        <w:t xml:space="preserve"> </w:t>
      </w:r>
      <w:r>
        <w:rPr>
          <w:rFonts w:ascii="Arial" w:hAnsi="Arial"/>
          <w:szCs w:val="24"/>
        </w:rPr>
        <w:t>c</w:t>
      </w:r>
      <w:r>
        <w:rPr>
          <w:rFonts w:ascii="Arial" w:hAnsi="Arial"/>
          <w:spacing w:val="1"/>
          <w:szCs w:val="24"/>
        </w:rPr>
        <w:t>o</w:t>
      </w:r>
      <w:r>
        <w:rPr>
          <w:rFonts w:ascii="Arial" w:hAnsi="Arial"/>
          <w:szCs w:val="24"/>
        </w:rPr>
        <w:t>nc</w:t>
      </w:r>
      <w:r>
        <w:rPr>
          <w:rFonts w:ascii="Arial" w:hAnsi="Arial"/>
          <w:spacing w:val="1"/>
          <w:szCs w:val="24"/>
        </w:rPr>
        <w:t>o</w:t>
      </w:r>
      <w:r>
        <w:rPr>
          <w:rFonts w:ascii="Arial" w:hAnsi="Arial"/>
          <w:szCs w:val="24"/>
        </w:rPr>
        <w:t>rrente</w:t>
      </w:r>
      <w:r>
        <w:rPr>
          <w:rFonts w:ascii="Arial" w:hAnsi="Arial"/>
          <w:spacing w:val="31"/>
          <w:szCs w:val="24"/>
        </w:rPr>
        <w:t xml:space="preserve"> </w:t>
      </w:r>
      <w:r>
        <w:rPr>
          <w:rFonts w:ascii="Arial" w:hAnsi="Arial"/>
          <w:szCs w:val="24"/>
        </w:rPr>
        <w:t>n</w:t>
      </w:r>
      <w:r>
        <w:rPr>
          <w:rFonts w:ascii="Arial" w:hAnsi="Arial"/>
          <w:spacing w:val="1"/>
          <w:szCs w:val="24"/>
        </w:rPr>
        <w:t>o</w:t>
      </w:r>
      <w:r>
        <w:rPr>
          <w:rFonts w:ascii="Arial" w:hAnsi="Arial"/>
          <w:szCs w:val="24"/>
        </w:rPr>
        <w:t>n</w:t>
      </w:r>
      <w:r>
        <w:rPr>
          <w:rFonts w:ascii="Arial" w:hAnsi="Arial"/>
          <w:spacing w:val="32"/>
          <w:szCs w:val="24"/>
        </w:rPr>
        <w:t xml:space="preserve"> </w:t>
      </w:r>
      <w:r>
        <w:rPr>
          <w:rFonts w:ascii="Arial" w:hAnsi="Arial"/>
          <w:szCs w:val="24"/>
        </w:rPr>
        <w:t>è</w:t>
      </w:r>
      <w:r>
        <w:rPr>
          <w:rFonts w:ascii="Arial" w:hAnsi="Arial"/>
          <w:spacing w:val="30"/>
          <w:szCs w:val="24"/>
        </w:rPr>
        <w:t xml:space="preserve"> </w:t>
      </w:r>
      <w:r>
        <w:rPr>
          <w:rFonts w:ascii="Arial" w:hAnsi="Arial"/>
          <w:spacing w:val="1"/>
          <w:szCs w:val="24"/>
        </w:rPr>
        <w:t>i</w:t>
      </w:r>
      <w:r>
        <w:rPr>
          <w:rFonts w:ascii="Arial" w:hAnsi="Arial"/>
          <w:szCs w:val="24"/>
        </w:rPr>
        <w:t>scr</w:t>
      </w:r>
      <w:r>
        <w:rPr>
          <w:rFonts w:ascii="Arial" w:hAnsi="Arial"/>
          <w:spacing w:val="1"/>
          <w:szCs w:val="24"/>
        </w:rPr>
        <w:t>i</w:t>
      </w:r>
      <w:r>
        <w:rPr>
          <w:rFonts w:ascii="Arial" w:hAnsi="Arial"/>
          <w:szCs w:val="24"/>
        </w:rPr>
        <w:t>tto</w:t>
      </w:r>
      <w:r>
        <w:rPr>
          <w:rFonts w:ascii="Arial" w:hAnsi="Arial"/>
          <w:spacing w:val="32"/>
          <w:szCs w:val="24"/>
        </w:rPr>
        <w:t xml:space="preserve"> </w:t>
      </w:r>
      <w:r>
        <w:rPr>
          <w:rFonts w:ascii="Arial" w:hAnsi="Arial"/>
          <w:szCs w:val="24"/>
        </w:rPr>
        <w:t>nel</w:t>
      </w:r>
      <w:r>
        <w:rPr>
          <w:rFonts w:ascii="Arial" w:hAnsi="Arial"/>
          <w:spacing w:val="1"/>
          <w:szCs w:val="24"/>
        </w:rPr>
        <w:t>l</w:t>
      </w:r>
      <w:r>
        <w:rPr>
          <w:rFonts w:ascii="Arial" w:hAnsi="Arial"/>
          <w:szCs w:val="24"/>
        </w:rPr>
        <w:t>a</w:t>
      </w:r>
      <w:r>
        <w:rPr>
          <w:rFonts w:ascii="Arial" w:hAnsi="Arial"/>
          <w:spacing w:val="29"/>
          <w:szCs w:val="24"/>
        </w:rPr>
        <w:t xml:space="preserve"> </w:t>
      </w:r>
      <w:r>
        <w:rPr>
          <w:rFonts w:ascii="Arial" w:hAnsi="Arial"/>
          <w:szCs w:val="24"/>
        </w:rPr>
        <w:t>“b</w:t>
      </w:r>
      <w:r>
        <w:rPr>
          <w:rFonts w:ascii="Arial" w:hAnsi="Arial"/>
          <w:spacing w:val="1"/>
          <w:szCs w:val="24"/>
        </w:rPr>
        <w:t>l</w:t>
      </w:r>
      <w:r>
        <w:rPr>
          <w:rFonts w:ascii="Arial" w:hAnsi="Arial"/>
          <w:szCs w:val="24"/>
        </w:rPr>
        <w:t>ack</w:t>
      </w:r>
      <w:r>
        <w:rPr>
          <w:rFonts w:ascii="Arial" w:hAnsi="Arial"/>
          <w:spacing w:val="30"/>
          <w:szCs w:val="24"/>
        </w:rPr>
        <w:t xml:space="preserve"> </w:t>
      </w:r>
      <w:r>
        <w:rPr>
          <w:rFonts w:ascii="Arial" w:hAnsi="Arial"/>
          <w:spacing w:val="1"/>
          <w:w w:val="105"/>
          <w:szCs w:val="24"/>
        </w:rPr>
        <w:t>li</w:t>
      </w:r>
      <w:r>
        <w:rPr>
          <w:rFonts w:ascii="Arial" w:hAnsi="Arial"/>
          <w:w w:val="105"/>
          <w:szCs w:val="24"/>
        </w:rPr>
        <w:t>st”</w:t>
      </w:r>
      <w:r>
        <w:rPr>
          <w:rFonts w:ascii="Arial" w:hAnsi="Arial"/>
          <w:spacing w:val="28"/>
          <w:w w:val="105"/>
          <w:szCs w:val="24"/>
        </w:rPr>
        <w:t xml:space="preserve"> </w:t>
      </w:r>
      <w:r>
        <w:rPr>
          <w:rFonts w:ascii="Arial" w:hAnsi="Arial"/>
          <w:szCs w:val="24"/>
        </w:rPr>
        <w:t>di</w:t>
      </w:r>
      <w:r>
        <w:rPr>
          <w:rFonts w:ascii="Arial" w:hAnsi="Arial"/>
          <w:spacing w:val="32"/>
          <w:szCs w:val="24"/>
        </w:rPr>
        <w:t xml:space="preserve"> </w:t>
      </w:r>
      <w:r>
        <w:rPr>
          <w:rFonts w:ascii="Arial" w:hAnsi="Arial"/>
          <w:szCs w:val="24"/>
        </w:rPr>
        <w:t>cui</w:t>
      </w:r>
      <w:r>
        <w:rPr>
          <w:rFonts w:ascii="Arial" w:hAnsi="Arial"/>
          <w:spacing w:val="31"/>
          <w:szCs w:val="24"/>
        </w:rPr>
        <w:t xml:space="preserve"> </w:t>
      </w:r>
      <w:r>
        <w:rPr>
          <w:rFonts w:ascii="Arial" w:hAnsi="Arial"/>
          <w:szCs w:val="24"/>
        </w:rPr>
        <w:t>al</w:t>
      </w:r>
      <w:r>
        <w:rPr>
          <w:rFonts w:ascii="Arial" w:hAnsi="Arial"/>
          <w:spacing w:val="32"/>
          <w:szCs w:val="24"/>
        </w:rPr>
        <w:t xml:space="preserve"> </w:t>
      </w:r>
      <w:r>
        <w:rPr>
          <w:rFonts w:ascii="Arial" w:hAnsi="Arial"/>
          <w:szCs w:val="24"/>
        </w:rPr>
        <w:t>Decreto</w:t>
      </w:r>
      <w:r>
        <w:rPr>
          <w:rFonts w:ascii="Arial" w:hAnsi="Arial"/>
          <w:spacing w:val="32"/>
          <w:szCs w:val="24"/>
        </w:rPr>
        <w:t xml:space="preserve"> </w:t>
      </w:r>
      <w:r>
        <w:rPr>
          <w:rFonts w:ascii="Arial" w:hAnsi="Arial"/>
          <w:szCs w:val="24"/>
        </w:rPr>
        <w:t>del</w:t>
      </w:r>
      <w:r>
        <w:rPr>
          <w:rFonts w:ascii="Arial" w:hAnsi="Arial"/>
          <w:spacing w:val="32"/>
          <w:szCs w:val="24"/>
        </w:rPr>
        <w:t xml:space="preserve"> </w:t>
      </w:r>
      <w:r>
        <w:rPr>
          <w:rFonts w:ascii="Arial" w:hAnsi="Arial"/>
          <w:szCs w:val="24"/>
        </w:rPr>
        <w:t>m</w:t>
      </w:r>
      <w:r>
        <w:rPr>
          <w:rFonts w:ascii="Arial" w:hAnsi="Arial"/>
          <w:spacing w:val="1"/>
          <w:szCs w:val="24"/>
        </w:rPr>
        <w:t>i</w:t>
      </w:r>
      <w:r>
        <w:rPr>
          <w:rFonts w:ascii="Arial" w:hAnsi="Arial"/>
          <w:szCs w:val="24"/>
        </w:rPr>
        <w:t>n</w:t>
      </w:r>
      <w:r>
        <w:rPr>
          <w:rFonts w:ascii="Arial" w:hAnsi="Arial"/>
          <w:spacing w:val="1"/>
          <w:szCs w:val="24"/>
        </w:rPr>
        <w:t>i</w:t>
      </w:r>
      <w:r>
        <w:rPr>
          <w:rFonts w:ascii="Arial" w:hAnsi="Arial"/>
          <w:szCs w:val="24"/>
        </w:rPr>
        <w:t>stro</w:t>
      </w:r>
      <w:r>
        <w:rPr>
          <w:rFonts w:ascii="Arial" w:hAnsi="Arial"/>
          <w:spacing w:val="32"/>
          <w:szCs w:val="24"/>
        </w:rPr>
        <w:t xml:space="preserve"> </w:t>
      </w:r>
      <w:r>
        <w:rPr>
          <w:rFonts w:ascii="Arial" w:hAnsi="Arial"/>
          <w:szCs w:val="24"/>
        </w:rPr>
        <w:t>del</w:t>
      </w:r>
      <w:r>
        <w:rPr>
          <w:rFonts w:ascii="Arial" w:hAnsi="Arial"/>
          <w:spacing w:val="1"/>
          <w:szCs w:val="24"/>
        </w:rPr>
        <w:t>l</w:t>
      </w:r>
      <w:r>
        <w:rPr>
          <w:rFonts w:ascii="Arial" w:hAnsi="Arial"/>
          <w:szCs w:val="24"/>
        </w:rPr>
        <w:t>e</w:t>
      </w:r>
      <w:r>
        <w:rPr>
          <w:rFonts w:ascii="Arial" w:hAnsi="Arial"/>
          <w:spacing w:val="31"/>
          <w:szCs w:val="24"/>
        </w:rPr>
        <w:t xml:space="preserve"> </w:t>
      </w:r>
      <w:r>
        <w:rPr>
          <w:rFonts w:ascii="Arial" w:hAnsi="Arial"/>
          <w:szCs w:val="24"/>
        </w:rPr>
        <w:t>F</w:t>
      </w:r>
      <w:r>
        <w:rPr>
          <w:rFonts w:ascii="Arial" w:hAnsi="Arial"/>
          <w:spacing w:val="1"/>
          <w:szCs w:val="24"/>
        </w:rPr>
        <w:t>i</w:t>
      </w:r>
      <w:r>
        <w:rPr>
          <w:rFonts w:ascii="Arial" w:hAnsi="Arial"/>
          <w:szCs w:val="24"/>
        </w:rPr>
        <w:t>nanze</w:t>
      </w:r>
      <w:r>
        <w:rPr>
          <w:rFonts w:ascii="Arial" w:hAnsi="Arial"/>
          <w:spacing w:val="31"/>
          <w:szCs w:val="24"/>
        </w:rPr>
        <w:t xml:space="preserve"> </w:t>
      </w:r>
      <w:r>
        <w:rPr>
          <w:rFonts w:ascii="Arial" w:hAnsi="Arial"/>
          <w:szCs w:val="24"/>
        </w:rPr>
        <w:t>del</w:t>
      </w:r>
      <w:r>
        <w:rPr>
          <w:rFonts w:ascii="Arial" w:hAnsi="Arial"/>
          <w:w w:val="130"/>
          <w:szCs w:val="24"/>
        </w:rPr>
        <w:t xml:space="preserve"> </w:t>
      </w:r>
      <w:r>
        <w:rPr>
          <w:rFonts w:ascii="Arial" w:hAnsi="Arial"/>
          <w:spacing w:val="1"/>
          <w:szCs w:val="24"/>
        </w:rPr>
        <w:t>04</w:t>
      </w:r>
      <w:r>
        <w:rPr>
          <w:rFonts w:ascii="Arial" w:hAnsi="Arial"/>
          <w:szCs w:val="24"/>
        </w:rPr>
        <w:t>.</w:t>
      </w:r>
      <w:r>
        <w:rPr>
          <w:rFonts w:ascii="Arial" w:hAnsi="Arial"/>
          <w:spacing w:val="1"/>
          <w:szCs w:val="24"/>
        </w:rPr>
        <w:t>0</w:t>
      </w:r>
      <w:r>
        <w:rPr>
          <w:rFonts w:ascii="Arial" w:hAnsi="Arial"/>
          <w:szCs w:val="24"/>
        </w:rPr>
        <w:t>5.</w:t>
      </w:r>
      <w:r>
        <w:rPr>
          <w:rFonts w:ascii="Arial" w:hAnsi="Arial"/>
          <w:spacing w:val="1"/>
          <w:szCs w:val="24"/>
        </w:rPr>
        <w:t>1</w:t>
      </w:r>
      <w:r>
        <w:rPr>
          <w:rFonts w:ascii="Arial" w:hAnsi="Arial"/>
          <w:szCs w:val="24"/>
        </w:rPr>
        <w:t>9</w:t>
      </w:r>
      <w:r>
        <w:rPr>
          <w:rFonts w:ascii="Arial" w:hAnsi="Arial"/>
          <w:spacing w:val="1"/>
          <w:szCs w:val="24"/>
        </w:rPr>
        <w:t>9</w:t>
      </w:r>
      <w:r>
        <w:rPr>
          <w:rFonts w:ascii="Arial" w:hAnsi="Arial"/>
          <w:szCs w:val="24"/>
        </w:rPr>
        <w:t>9 e al D.M. de</w:t>
      </w:r>
      <w:r>
        <w:rPr>
          <w:rFonts w:ascii="Arial" w:hAnsi="Arial"/>
          <w:spacing w:val="1"/>
          <w:szCs w:val="24"/>
        </w:rPr>
        <w:t>ll</w:t>
      </w:r>
      <w:r>
        <w:rPr>
          <w:rFonts w:ascii="Arial" w:hAnsi="Arial"/>
          <w:szCs w:val="24"/>
        </w:rPr>
        <w:t>’Ec</w:t>
      </w:r>
      <w:r>
        <w:rPr>
          <w:rFonts w:ascii="Arial" w:hAnsi="Arial"/>
          <w:spacing w:val="1"/>
          <w:szCs w:val="24"/>
        </w:rPr>
        <w:t>o</w:t>
      </w:r>
      <w:r>
        <w:rPr>
          <w:rFonts w:ascii="Arial" w:hAnsi="Arial"/>
          <w:szCs w:val="24"/>
        </w:rPr>
        <w:t>n</w:t>
      </w:r>
      <w:r>
        <w:rPr>
          <w:rFonts w:ascii="Arial" w:hAnsi="Arial"/>
          <w:spacing w:val="1"/>
          <w:szCs w:val="24"/>
        </w:rPr>
        <w:t>o</w:t>
      </w:r>
      <w:r>
        <w:rPr>
          <w:rFonts w:ascii="Arial" w:hAnsi="Arial"/>
          <w:szCs w:val="24"/>
        </w:rPr>
        <w:t>m</w:t>
      </w:r>
      <w:r>
        <w:rPr>
          <w:rFonts w:ascii="Arial" w:hAnsi="Arial"/>
          <w:spacing w:val="1"/>
          <w:szCs w:val="24"/>
        </w:rPr>
        <w:t>i</w:t>
      </w:r>
      <w:r>
        <w:rPr>
          <w:rFonts w:ascii="Arial" w:hAnsi="Arial"/>
          <w:szCs w:val="24"/>
        </w:rPr>
        <w:t>a e F</w:t>
      </w:r>
      <w:r>
        <w:rPr>
          <w:rFonts w:ascii="Arial" w:hAnsi="Arial"/>
          <w:spacing w:val="1"/>
          <w:szCs w:val="24"/>
        </w:rPr>
        <w:t>i</w:t>
      </w:r>
      <w:r>
        <w:rPr>
          <w:rFonts w:ascii="Arial" w:hAnsi="Arial"/>
          <w:szCs w:val="24"/>
        </w:rPr>
        <w:t xml:space="preserve">nanze del </w:t>
      </w:r>
      <w:r>
        <w:rPr>
          <w:rFonts w:ascii="Arial" w:hAnsi="Arial"/>
          <w:spacing w:val="1"/>
          <w:szCs w:val="24"/>
        </w:rPr>
        <w:t>2</w:t>
      </w:r>
      <w:r>
        <w:rPr>
          <w:rFonts w:ascii="Arial" w:hAnsi="Arial"/>
          <w:szCs w:val="24"/>
        </w:rPr>
        <w:t>1.</w:t>
      </w:r>
      <w:r>
        <w:rPr>
          <w:rFonts w:ascii="Arial" w:hAnsi="Arial"/>
          <w:spacing w:val="1"/>
          <w:szCs w:val="24"/>
        </w:rPr>
        <w:t>11</w:t>
      </w:r>
      <w:r>
        <w:rPr>
          <w:rFonts w:ascii="Arial" w:hAnsi="Arial"/>
          <w:szCs w:val="24"/>
        </w:rPr>
        <w:t>.</w:t>
      </w:r>
      <w:r>
        <w:rPr>
          <w:rFonts w:ascii="Arial" w:hAnsi="Arial"/>
          <w:spacing w:val="1"/>
          <w:szCs w:val="24"/>
        </w:rPr>
        <w:t>2011</w:t>
      </w:r>
      <w:r>
        <w:rPr>
          <w:rFonts w:ascii="Arial" w:hAnsi="Arial"/>
          <w:szCs w:val="24"/>
        </w:rPr>
        <w:t>;</w:t>
      </w:r>
    </w:p>
    <w:p w14:paraId="090B0C42" w14:textId="77777777" w:rsidR="00A33247" w:rsidRDefault="009415B8">
      <w:pPr>
        <w:pStyle w:val="Paragrafoelenco"/>
        <w:widowControl/>
        <w:tabs>
          <w:tab w:val="left" w:pos="5182"/>
        </w:tabs>
        <w:spacing w:after="200" w:line="276" w:lineRule="auto"/>
        <w:jc w:val="both"/>
      </w:pPr>
      <w:r>
        <w:rPr>
          <w:rFonts w:ascii="Arial" w:hAnsi="Arial" w:cs="Arial"/>
          <w:i/>
          <w:w w:val="105"/>
          <w:szCs w:val="24"/>
          <w:shd w:val="clear" w:color="auto" w:fill="FFFFFF"/>
          <w:lang w:eastAsia="zh-CN"/>
        </w:rPr>
        <w:t>Opp</w:t>
      </w:r>
      <w:r>
        <w:rPr>
          <w:rFonts w:ascii="Arial" w:hAnsi="Arial" w:cs="Arial"/>
          <w:i/>
          <w:spacing w:val="1"/>
          <w:w w:val="105"/>
          <w:szCs w:val="24"/>
          <w:shd w:val="clear" w:color="auto" w:fill="FFFFFF"/>
          <w:lang w:eastAsia="zh-CN"/>
        </w:rPr>
        <w:t>u</w:t>
      </w:r>
      <w:r>
        <w:rPr>
          <w:rFonts w:ascii="Arial" w:hAnsi="Arial" w:cs="Arial"/>
          <w:i/>
          <w:w w:val="105"/>
          <w:szCs w:val="24"/>
          <w:shd w:val="clear" w:color="auto" w:fill="FFFFFF"/>
          <w:lang w:eastAsia="zh-CN"/>
        </w:rPr>
        <w:t>re (evidenziare la parte  che interessa):</w:t>
      </w:r>
    </w:p>
    <w:p w14:paraId="07E1FE9F" w14:textId="77777777" w:rsidR="00A33247" w:rsidRDefault="009415B8">
      <w:pPr>
        <w:pStyle w:val="Paragrafoelenco"/>
        <w:widowControl/>
        <w:numPr>
          <w:ilvl w:val="0"/>
          <w:numId w:val="6"/>
        </w:numPr>
        <w:tabs>
          <w:tab w:val="left" w:pos="5182"/>
        </w:tabs>
        <w:spacing w:after="200" w:line="276" w:lineRule="auto"/>
        <w:jc w:val="both"/>
      </w:pPr>
      <w:r>
        <w:rPr>
          <w:rFonts w:ascii="Arial" w:hAnsi="Arial" w:cs="Arial"/>
          <w:szCs w:val="24"/>
          <w:shd w:val="clear" w:color="auto" w:fill="FFFFFF"/>
        </w:rPr>
        <w:t>che</w:t>
      </w:r>
      <w:r>
        <w:rPr>
          <w:rFonts w:ascii="Arial" w:hAnsi="Arial" w:cs="Arial"/>
          <w:spacing w:val="5"/>
          <w:szCs w:val="24"/>
          <w:shd w:val="clear" w:color="auto" w:fill="FFFFFF"/>
        </w:rPr>
        <w:t xml:space="preserve"> </w:t>
      </w:r>
      <w:r>
        <w:rPr>
          <w:rFonts w:ascii="Arial" w:hAnsi="Arial" w:cs="Arial"/>
          <w:szCs w:val="24"/>
          <w:shd w:val="clear" w:color="auto" w:fill="FFFFFF"/>
        </w:rPr>
        <w:t>il</w:t>
      </w:r>
      <w:r>
        <w:rPr>
          <w:rFonts w:ascii="Arial" w:hAnsi="Arial" w:cs="Arial"/>
          <w:spacing w:val="6"/>
          <w:szCs w:val="24"/>
          <w:shd w:val="clear" w:color="auto" w:fill="FFFFFF"/>
        </w:rPr>
        <w:t xml:space="preserve"> </w:t>
      </w:r>
      <w:r>
        <w:rPr>
          <w:rFonts w:ascii="Arial" w:hAnsi="Arial" w:cs="Arial"/>
          <w:szCs w:val="24"/>
          <w:shd w:val="clear" w:color="auto" w:fill="FFFFFF"/>
        </w:rPr>
        <w:t>c</w:t>
      </w:r>
      <w:r>
        <w:rPr>
          <w:rFonts w:ascii="Arial" w:hAnsi="Arial" w:cs="Arial"/>
          <w:spacing w:val="1"/>
          <w:szCs w:val="24"/>
          <w:shd w:val="clear" w:color="auto" w:fill="FFFFFF"/>
        </w:rPr>
        <w:t>o</w:t>
      </w:r>
      <w:r>
        <w:rPr>
          <w:rFonts w:ascii="Arial" w:hAnsi="Arial" w:cs="Arial"/>
          <w:szCs w:val="24"/>
          <w:shd w:val="clear" w:color="auto" w:fill="FFFFFF"/>
        </w:rPr>
        <w:t>nc</w:t>
      </w:r>
      <w:r>
        <w:rPr>
          <w:rFonts w:ascii="Arial" w:hAnsi="Arial" w:cs="Arial"/>
          <w:spacing w:val="1"/>
          <w:szCs w:val="24"/>
          <w:shd w:val="clear" w:color="auto" w:fill="FFFFFF"/>
        </w:rPr>
        <w:t>o</w:t>
      </w:r>
      <w:r>
        <w:rPr>
          <w:rFonts w:ascii="Arial" w:hAnsi="Arial" w:cs="Arial"/>
          <w:szCs w:val="24"/>
          <w:shd w:val="clear" w:color="auto" w:fill="FFFFFF"/>
        </w:rPr>
        <w:t>rrente</w:t>
      </w:r>
      <w:r>
        <w:rPr>
          <w:rFonts w:ascii="Arial" w:hAnsi="Arial" w:cs="Arial"/>
          <w:spacing w:val="5"/>
          <w:szCs w:val="24"/>
          <w:shd w:val="clear" w:color="auto" w:fill="FFFFFF"/>
        </w:rPr>
        <w:t xml:space="preserve"> </w:t>
      </w:r>
      <w:r>
        <w:rPr>
          <w:rFonts w:ascii="Arial" w:hAnsi="Arial" w:cs="Arial"/>
          <w:szCs w:val="24"/>
          <w:shd w:val="clear" w:color="auto" w:fill="FFFFFF"/>
        </w:rPr>
        <w:t>è</w:t>
      </w:r>
      <w:r>
        <w:rPr>
          <w:rFonts w:ascii="Arial" w:hAnsi="Arial" w:cs="Arial"/>
          <w:spacing w:val="2"/>
          <w:szCs w:val="24"/>
          <w:shd w:val="clear" w:color="auto" w:fill="FFFFFF"/>
        </w:rPr>
        <w:t xml:space="preserve"> </w:t>
      </w:r>
      <w:r>
        <w:rPr>
          <w:rFonts w:ascii="Arial" w:hAnsi="Arial" w:cs="Arial"/>
          <w:spacing w:val="1"/>
          <w:szCs w:val="24"/>
          <w:shd w:val="clear" w:color="auto" w:fill="FFFFFF"/>
        </w:rPr>
        <w:t>i</w:t>
      </w:r>
      <w:r>
        <w:rPr>
          <w:rFonts w:ascii="Arial" w:hAnsi="Arial" w:cs="Arial"/>
          <w:szCs w:val="24"/>
          <w:shd w:val="clear" w:color="auto" w:fill="FFFFFF"/>
        </w:rPr>
        <w:t>scr</w:t>
      </w:r>
      <w:r>
        <w:rPr>
          <w:rFonts w:ascii="Arial" w:hAnsi="Arial" w:cs="Arial"/>
          <w:spacing w:val="1"/>
          <w:szCs w:val="24"/>
          <w:shd w:val="clear" w:color="auto" w:fill="FFFFFF"/>
        </w:rPr>
        <w:t>i</w:t>
      </w:r>
      <w:r>
        <w:rPr>
          <w:rFonts w:ascii="Arial" w:hAnsi="Arial" w:cs="Arial"/>
          <w:szCs w:val="24"/>
          <w:shd w:val="clear" w:color="auto" w:fill="FFFFFF"/>
        </w:rPr>
        <w:t>tto</w:t>
      </w:r>
      <w:r>
        <w:rPr>
          <w:rFonts w:ascii="Arial" w:hAnsi="Arial" w:cs="Arial"/>
          <w:spacing w:val="6"/>
          <w:szCs w:val="24"/>
          <w:shd w:val="clear" w:color="auto" w:fill="FFFFFF"/>
        </w:rPr>
        <w:t xml:space="preserve"> </w:t>
      </w:r>
      <w:r>
        <w:rPr>
          <w:rFonts w:ascii="Arial" w:hAnsi="Arial" w:cs="Arial"/>
          <w:szCs w:val="24"/>
          <w:shd w:val="clear" w:color="auto" w:fill="FFFFFF"/>
        </w:rPr>
        <w:t>ne</w:t>
      </w:r>
      <w:r>
        <w:rPr>
          <w:rFonts w:ascii="Arial" w:hAnsi="Arial" w:cs="Arial"/>
          <w:spacing w:val="1"/>
          <w:szCs w:val="24"/>
          <w:shd w:val="clear" w:color="auto" w:fill="FFFFFF"/>
        </w:rPr>
        <w:t>ll</w:t>
      </w:r>
      <w:r>
        <w:rPr>
          <w:rFonts w:ascii="Arial" w:hAnsi="Arial" w:cs="Arial"/>
          <w:szCs w:val="24"/>
          <w:shd w:val="clear" w:color="auto" w:fill="FFFFFF"/>
        </w:rPr>
        <w:t>a</w:t>
      </w:r>
      <w:r>
        <w:rPr>
          <w:rFonts w:ascii="Arial" w:hAnsi="Arial" w:cs="Arial"/>
          <w:spacing w:val="3"/>
          <w:szCs w:val="24"/>
          <w:shd w:val="clear" w:color="auto" w:fill="FFFFFF"/>
        </w:rPr>
        <w:t xml:space="preserve"> </w:t>
      </w:r>
      <w:r>
        <w:rPr>
          <w:rFonts w:ascii="Arial" w:hAnsi="Arial" w:cs="Arial"/>
          <w:szCs w:val="24"/>
          <w:shd w:val="clear" w:color="auto" w:fill="FFFFFF"/>
        </w:rPr>
        <w:t>“b</w:t>
      </w:r>
      <w:r>
        <w:rPr>
          <w:rFonts w:ascii="Arial" w:hAnsi="Arial" w:cs="Arial"/>
          <w:spacing w:val="1"/>
          <w:szCs w:val="24"/>
          <w:shd w:val="clear" w:color="auto" w:fill="FFFFFF"/>
        </w:rPr>
        <w:t>l</w:t>
      </w:r>
      <w:r>
        <w:rPr>
          <w:rFonts w:ascii="Arial" w:hAnsi="Arial" w:cs="Arial"/>
          <w:szCs w:val="24"/>
          <w:shd w:val="clear" w:color="auto" w:fill="FFFFFF"/>
        </w:rPr>
        <w:t>ack</w:t>
      </w:r>
      <w:r>
        <w:rPr>
          <w:rFonts w:ascii="Arial" w:hAnsi="Arial" w:cs="Arial"/>
          <w:spacing w:val="4"/>
          <w:szCs w:val="24"/>
          <w:shd w:val="clear" w:color="auto" w:fill="FFFFFF"/>
        </w:rPr>
        <w:t xml:space="preserve"> </w:t>
      </w:r>
      <w:r>
        <w:rPr>
          <w:rFonts w:ascii="Arial" w:hAnsi="Arial" w:cs="Arial"/>
          <w:szCs w:val="24"/>
          <w:shd w:val="clear" w:color="auto" w:fill="FFFFFF"/>
        </w:rPr>
        <w:t>l</w:t>
      </w:r>
      <w:r>
        <w:rPr>
          <w:rFonts w:ascii="Arial" w:hAnsi="Arial" w:cs="Arial"/>
          <w:spacing w:val="1"/>
          <w:szCs w:val="24"/>
          <w:shd w:val="clear" w:color="auto" w:fill="FFFFFF"/>
        </w:rPr>
        <w:t>i</w:t>
      </w:r>
      <w:r>
        <w:rPr>
          <w:rFonts w:ascii="Arial" w:hAnsi="Arial" w:cs="Arial"/>
          <w:szCs w:val="24"/>
          <w:shd w:val="clear" w:color="auto" w:fill="FFFFFF"/>
        </w:rPr>
        <w:t>st”</w:t>
      </w:r>
      <w:r>
        <w:rPr>
          <w:rFonts w:ascii="Arial" w:hAnsi="Arial" w:cs="Arial"/>
          <w:spacing w:val="5"/>
          <w:szCs w:val="24"/>
          <w:shd w:val="clear" w:color="auto" w:fill="FFFFFF"/>
        </w:rPr>
        <w:t xml:space="preserve"> </w:t>
      </w:r>
      <w:r>
        <w:rPr>
          <w:rFonts w:ascii="Arial" w:hAnsi="Arial" w:cs="Arial"/>
          <w:szCs w:val="24"/>
          <w:shd w:val="clear" w:color="auto" w:fill="FFFFFF"/>
        </w:rPr>
        <w:t>di</w:t>
      </w:r>
      <w:r>
        <w:rPr>
          <w:rFonts w:ascii="Arial" w:hAnsi="Arial" w:cs="Arial"/>
          <w:spacing w:val="5"/>
          <w:szCs w:val="24"/>
          <w:shd w:val="clear" w:color="auto" w:fill="FFFFFF"/>
        </w:rPr>
        <w:t xml:space="preserve"> </w:t>
      </w:r>
      <w:r>
        <w:rPr>
          <w:rFonts w:ascii="Arial" w:hAnsi="Arial" w:cs="Arial"/>
          <w:szCs w:val="24"/>
          <w:shd w:val="clear" w:color="auto" w:fill="FFFFFF"/>
        </w:rPr>
        <w:t>cui</w:t>
      </w:r>
      <w:r>
        <w:rPr>
          <w:rFonts w:ascii="Arial" w:hAnsi="Arial" w:cs="Arial"/>
          <w:spacing w:val="6"/>
          <w:szCs w:val="24"/>
          <w:shd w:val="clear" w:color="auto" w:fill="FFFFFF"/>
        </w:rPr>
        <w:t xml:space="preserve"> </w:t>
      </w:r>
      <w:r>
        <w:rPr>
          <w:rFonts w:ascii="Arial" w:hAnsi="Arial" w:cs="Arial"/>
          <w:szCs w:val="24"/>
          <w:shd w:val="clear" w:color="auto" w:fill="FFFFFF"/>
        </w:rPr>
        <w:t>al</w:t>
      </w:r>
      <w:r>
        <w:rPr>
          <w:rFonts w:ascii="Arial" w:hAnsi="Arial" w:cs="Arial"/>
          <w:spacing w:val="4"/>
          <w:szCs w:val="24"/>
          <w:shd w:val="clear" w:color="auto" w:fill="FFFFFF"/>
        </w:rPr>
        <w:t xml:space="preserve"> </w:t>
      </w:r>
      <w:r>
        <w:rPr>
          <w:rFonts w:ascii="Arial" w:hAnsi="Arial" w:cs="Arial"/>
          <w:szCs w:val="24"/>
          <w:shd w:val="clear" w:color="auto" w:fill="FFFFFF"/>
        </w:rPr>
        <w:t>Decreto</w:t>
      </w:r>
      <w:r>
        <w:rPr>
          <w:rFonts w:ascii="Arial" w:hAnsi="Arial" w:cs="Arial"/>
          <w:spacing w:val="6"/>
          <w:szCs w:val="24"/>
          <w:shd w:val="clear" w:color="auto" w:fill="FFFFFF"/>
        </w:rPr>
        <w:t xml:space="preserve"> </w:t>
      </w:r>
      <w:r>
        <w:rPr>
          <w:rFonts w:ascii="Arial" w:hAnsi="Arial" w:cs="Arial"/>
          <w:szCs w:val="24"/>
          <w:shd w:val="clear" w:color="auto" w:fill="FFFFFF"/>
        </w:rPr>
        <w:t>del</w:t>
      </w:r>
      <w:r>
        <w:rPr>
          <w:rFonts w:ascii="Arial" w:hAnsi="Arial" w:cs="Arial"/>
          <w:spacing w:val="6"/>
          <w:szCs w:val="24"/>
          <w:shd w:val="clear" w:color="auto" w:fill="FFFFFF"/>
        </w:rPr>
        <w:t xml:space="preserve"> </w:t>
      </w:r>
      <w:r>
        <w:rPr>
          <w:rFonts w:ascii="Arial" w:hAnsi="Arial" w:cs="Arial"/>
          <w:szCs w:val="24"/>
          <w:shd w:val="clear" w:color="auto" w:fill="FFFFFF"/>
        </w:rPr>
        <w:t>m</w:t>
      </w:r>
      <w:r>
        <w:rPr>
          <w:rFonts w:ascii="Arial" w:hAnsi="Arial" w:cs="Arial"/>
          <w:spacing w:val="1"/>
          <w:szCs w:val="24"/>
          <w:shd w:val="clear" w:color="auto" w:fill="FFFFFF"/>
        </w:rPr>
        <w:t>i</w:t>
      </w:r>
      <w:r>
        <w:rPr>
          <w:rFonts w:ascii="Arial" w:hAnsi="Arial" w:cs="Arial"/>
          <w:szCs w:val="24"/>
          <w:shd w:val="clear" w:color="auto" w:fill="FFFFFF"/>
        </w:rPr>
        <w:t>n</w:t>
      </w:r>
      <w:r>
        <w:rPr>
          <w:rFonts w:ascii="Arial" w:hAnsi="Arial" w:cs="Arial"/>
          <w:spacing w:val="1"/>
          <w:szCs w:val="24"/>
          <w:shd w:val="clear" w:color="auto" w:fill="FFFFFF"/>
        </w:rPr>
        <w:t>i</w:t>
      </w:r>
      <w:r>
        <w:rPr>
          <w:rFonts w:ascii="Arial" w:hAnsi="Arial" w:cs="Arial"/>
          <w:szCs w:val="24"/>
          <w:shd w:val="clear" w:color="auto" w:fill="FFFFFF"/>
        </w:rPr>
        <w:t>stro</w:t>
      </w:r>
      <w:r>
        <w:rPr>
          <w:rFonts w:ascii="Arial" w:hAnsi="Arial" w:cs="Arial"/>
          <w:spacing w:val="7"/>
          <w:szCs w:val="24"/>
          <w:shd w:val="clear" w:color="auto" w:fill="FFFFFF"/>
        </w:rPr>
        <w:t xml:space="preserve"> </w:t>
      </w:r>
      <w:r>
        <w:rPr>
          <w:rFonts w:ascii="Arial" w:hAnsi="Arial" w:cs="Arial"/>
          <w:szCs w:val="24"/>
          <w:shd w:val="clear" w:color="auto" w:fill="FFFFFF"/>
        </w:rPr>
        <w:t>de</w:t>
      </w:r>
      <w:r>
        <w:rPr>
          <w:rFonts w:ascii="Arial" w:hAnsi="Arial" w:cs="Arial"/>
          <w:spacing w:val="1"/>
          <w:szCs w:val="24"/>
          <w:shd w:val="clear" w:color="auto" w:fill="FFFFFF"/>
        </w:rPr>
        <w:t>ll</w:t>
      </w:r>
      <w:r>
        <w:rPr>
          <w:rFonts w:ascii="Arial" w:hAnsi="Arial" w:cs="Arial"/>
          <w:szCs w:val="24"/>
          <w:shd w:val="clear" w:color="auto" w:fill="FFFFFF"/>
        </w:rPr>
        <w:t>e</w:t>
      </w:r>
      <w:r>
        <w:rPr>
          <w:rFonts w:ascii="Arial" w:hAnsi="Arial" w:cs="Arial"/>
          <w:spacing w:val="2"/>
          <w:szCs w:val="24"/>
          <w:shd w:val="clear" w:color="auto" w:fill="FFFFFF"/>
        </w:rPr>
        <w:t xml:space="preserve"> </w:t>
      </w:r>
      <w:r>
        <w:rPr>
          <w:rFonts w:ascii="Arial" w:hAnsi="Arial" w:cs="Arial"/>
          <w:szCs w:val="24"/>
          <w:shd w:val="clear" w:color="auto" w:fill="FFFFFF"/>
        </w:rPr>
        <w:t>F</w:t>
      </w:r>
      <w:r>
        <w:rPr>
          <w:rFonts w:ascii="Arial" w:hAnsi="Arial" w:cs="Arial"/>
          <w:spacing w:val="1"/>
          <w:szCs w:val="24"/>
          <w:shd w:val="clear" w:color="auto" w:fill="FFFFFF"/>
        </w:rPr>
        <w:t>i</w:t>
      </w:r>
      <w:r>
        <w:rPr>
          <w:rFonts w:ascii="Arial" w:hAnsi="Arial" w:cs="Arial"/>
          <w:szCs w:val="24"/>
          <w:shd w:val="clear" w:color="auto" w:fill="FFFFFF"/>
        </w:rPr>
        <w:t>nanze</w:t>
      </w:r>
      <w:r>
        <w:rPr>
          <w:rFonts w:ascii="Arial" w:hAnsi="Arial" w:cs="Arial"/>
          <w:spacing w:val="5"/>
          <w:szCs w:val="24"/>
          <w:shd w:val="clear" w:color="auto" w:fill="FFFFFF"/>
        </w:rPr>
        <w:t xml:space="preserve"> </w:t>
      </w:r>
      <w:r>
        <w:rPr>
          <w:rFonts w:ascii="Arial" w:hAnsi="Arial" w:cs="Arial"/>
          <w:szCs w:val="24"/>
          <w:shd w:val="clear" w:color="auto" w:fill="FFFFFF"/>
        </w:rPr>
        <w:t>del</w:t>
      </w:r>
      <w:r>
        <w:rPr>
          <w:rFonts w:ascii="Arial" w:hAnsi="Arial" w:cs="Arial"/>
          <w:w w:val="130"/>
          <w:szCs w:val="24"/>
          <w:shd w:val="clear" w:color="auto" w:fill="FFFFFF"/>
        </w:rPr>
        <w:t xml:space="preserve"> </w:t>
      </w:r>
      <w:r>
        <w:rPr>
          <w:rFonts w:ascii="Arial" w:hAnsi="Arial" w:cs="Arial"/>
          <w:spacing w:val="1"/>
          <w:szCs w:val="24"/>
          <w:shd w:val="clear" w:color="auto" w:fill="FFFFFF"/>
        </w:rPr>
        <w:t>04</w:t>
      </w:r>
      <w:r>
        <w:rPr>
          <w:rFonts w:ascii="Arial" w:hAnsi="Arial" w:cs="Arial"/>
          <w:szCs w:val="24"/>
          <w:shd w:val="clear" w:color="auto" w:fill="FFFFFF"/>
        </w:rPr>
        <w:t>.</w:t>
      </w:r>
      <w:r>
        <w:rPr>
          <w:rFonts w:ascii="Arial" w:hAnsi="Arial" w:cs="Arial"/>
          <w:spacing w:val="1"/>
          <w:szCs w:val="24"/>
          <w:shd w:val="clear" w:color="auto" w:fill="FFFFFF"/>
        </w:rPr>
        <w:t>0</w:t>
      </w:r>
      <w:r>
        <w:rPr>
          <w:rFonts w:ascii="Arial" w:hAnsi="Arial" w:cs="Arial"/>
          <w:szCs w:val="24"/>
          <w:shd w:val="clear" w:color="auto" w:fill="FFFFFF"/>
        </w:rPr>
        <w:t>5.</w:t>
      </w:r>
      <w:r>
        <w:rPr>
          <w:rFonts w:ascii="Arial" w:hAnsi="Arial" w:cs="Arial"/>
          <w:spacing w:val="1"/>
          <w:szCs w:val="24"/>
          <w:shd w:val="clear" w:color="auto" w:fill="FFFFFF"/>
        </w:rPr>
        <w:t>1</w:t>
      </w:r>
      <w:r>
        <w:rPr>
          <w:rFonts w:ascii="Arial" w:hAnsi="Arial" w:cs="Arial"/>
          <w:szCs w:val="24"/>
          <w:shd w:val="clear" w:color="auto" w:fill="FFFFFF"/>
        </w:rPr>
        <w:t>9</w:t>
      </w:r>
      <w:r>
        <w:rPr>
          <w:rFonts w:ascii="Arial" w:hAnsi="Arial" w:cs="Arial"/>
          <w:spacing w:val="1"/>
          <w:szCs w:val="24"/>
          <w:shd w:val="clear" w:color="auto" w:fill="FFFFFF"/>
        </w:rPr>
        <w:t>9</w:t>
      </w:r>
      <w:r>
        <w:rPr>
          <w:rFonts w:ascii="Arial" w:hAnsi="Arial" w:cs="Arial"/>
          <w:szCs w:val="24"/>
          <w:shd w:val="clear" w:color="auto" w:fill="FFFFFF"/>
        </w:rPr>
        <w:t>9</w:t>
      </w:r>
      <w:r>
        <w:rPr>
          <w:rFonts w:ascii="Arial" w:hAnsi="Arial" w:cs="Arial"/>
          <w:spacing w:val="2"/>
          <w:szCs w:val="24"/>
          <w:shd w:val="clear" w:color="auto" w:fill="FFFFFF"/>
        </w:rPr>
        <w:t xml:space="preserve"> </w:t>
      </w:r>
      <w:r>
        <w:rPr>
          <w:rFonts w:ascii="Arial" w:hAnsi="Arial" w:cs="Arial"/>
          <w:szCs w:val="24"/>
          <w:shd w:val="clear" w:color="auto" w:fill="FFFFFF"/>
        </w:rPr>
        <w:t>e</w:t>
      </w:r>
      <w:r>
        <w:rPr>
          <w:rFonts w:ascii="Arial" w:hAnsi="Arial" w:cs="Arial"/>
          <w:spacing w:val="1"/>
          <w:szCs w:val="24"/>
          <w:shd w:val="clear" w:color="auto" w:fill="FFFFFF"/>
        </w:rPr>
        <w:t xml:space="preserve"> </w:t>
      </w:r>
      <w:r>
        <w:rPr>
          <w:rFonts w:ascii="Arial" w:hAnsi="Arial" w:cs="Arial"/>
          <w:szCs w:val="24"/>
          <w:shd w:val="clear" w:color="auto" w:fill="FFFFFF"/>
        </w:rPr>
        <w:t>al</w:t>
      </w:r>
      <w:r>
        <w:rPr>
          <w:rFonts w:ascii="Arial" w:hAnsi="Arial" w:cs="Arial"/>
          <w:spacing w:val="3"/>
          <w:szCs w:val="24"/>
          <w:shd w:val="clear" w:color="auto" w:fill="FFFFFF"/>
        </w:rPr>
        <w:t xml:space="preserve"> </w:t>
      </w:r>
      <w:r>
        <w:rPr>
          <w:rFonts w:ascii="Arial" w:hAnsi="Arial" w:cs="Arial"/>
          <w:szCs w:val="24"/>
          <w:shd w:val="clear" w:color="auto" w:fill="FFFFFF"/>
        </w:rPr>
        <w:t>D.M. de</w:t>
      </w:r>
      <w:r>
        <w:rPr>
          <w:rFonts w:ascii="Arial" w:hAnsi="Arial" w:cs="Arial"/>
          <w:spacing w:val="1"/>
          <w:szCs w:val="24"/>
          <w:shd w:val="clear" w:color="auto" w:fill="FFFFFF"/>
        </w:rPr>
        <w:t>ll</w:t>
      </w:r>
      <w:r>
        <w:rPr>
          <w:rFonts w:ascii="Arial" w:hAnsi="Arial" w:cs="Arial"/>
          <w:szCs w:val="24"/>
          <w:shd w:val="clear" w:color="auto" w:fill="FFFFFF"/>
        </w:rPr>
        <w:t>’Ec</w:t>
      </w:r>
      <w:r>
        <w:rPr>
          <w:rFonts w:ascii="Arial" w:hAnsi="Arial" w:cs="Arial"/>
          <w:spacing w:val="1"/>
          <w:szCs w:val="24"/>
          <w:shd w:val="clear" w:color="auto" w:fill="FFFFFF"/>
        </w:rPr>
        <w:t>o</w:t>
      </w:r>
      <w:r>
        <w:rPr>
          <w:rFonts w:ascii="Arial" w:hAnsi="Arial" w:cs="Arial"/>
          <w:szCs w:val="24"/>
          <w:shd w:val="clear" w:color="auto" w:fill="FFFFFF"/>
        </w:rPr>
        <w:t>n</w:t>
      </w:r>
      <w:r>
        <w:rPr>
          <w:rFonts w:ascii="Arial" w:hAnsi="Arial" w:cs="Arial"/>
          <w:spacing w:val="1"/>
          <w:szCs w:val="24"/>
          <w:shd w:val="clear" w:color="auto" w:fill="FFFFFF"/>
        </w:rPr>
        <w:t>o</w:t>
      </w:r>
      <w:r>
        <w:rPr>
          <w:rFonts w:ascii="Arial" w:hAnsi="Arial" w:cs="Arial"/>
          <w:szCs w:val="24"/>
          <w:shd w:val="clear" w:color="auto" w:fill="FFFFFF"/>
        </w:rPr>
        <w:t>m</w:t>
      </w:r>
      <w:r>
        <w:rPr>
          <w:rFonts w:ascii="Arial" w:hAnsi="Arial" w:cs="Arial"/>
          <w:spacing w:val="1"/>
          <w:szCs w:val="24"/>
          <w:shd w:val="clear" w:color="auto" w:fill="FFFFFF"/>
        </w:rPr>
        <w:t>i</w:t>
      </w:r>
      <w:r>
        <w:rPr>
          <w:rFonts w:ascii="Arial" w:hAnsi="Arial" w:cs="Arial"/>
          <w:szCs w:val="24"/>
          <w:shd w:val="clear" w:color="auto" w:fill="FFFFFF"/>
        </w:rPr>
        <w:t>a</w:t>
      </w:r>
      <w:r>
        <w:rPr>
          <w:rFonts w:ascii="Arial" w:hAnsi="Arial" w:cs="Arial"/>
          <w:spacing w:val="1"/>
          <w:szCs w:val="24"/>
          <w:shd w:val="clear" w:color="auto" w:fill="FFFFFF"/>
        </w:rPr>
        <w:t xml:space="preserve"> </w:t>
      </w:r>
      <w:r>
        <w:rPr>
          <w:rFonts w:ascii="Arial" w:hAnsi="Arial" w:cs="Arial"/>
          <w:szCs w:val="24"/>
          <w:shd w:val="clear" w:color="auto" w:fill="FFFFFF"/>
        </w:rPr>
        <w:t>e</w:t>
      </w:r>
      <w:r>
        <w:rPr>
          <w:rFonts w:ascii="Arial" w:hAnsi="Arial" w:cs="Arial"/>
          <w:spacing w:val="2"/>
          <w:szCs w:val="24"/>
          <w:shd w:val="clear" w:color="auto" w:fill="FFFFFF"/>
        </w:rPr>
        <w:t xml:space="preserve"> </w:t>
      </w:r>
      <w:r>
        <w:rPr>
          <w:rFonts w:ascii="Arial" w:hAnsi="Arial" w:cs="Arial"/>
          <w:szCs w:val="24"/>
          <w:shd w:val="clear" w:color="auto" w:fill="FFFFFF"/>
        </w:rPr>
        <w:t>F</w:t>
      </w:r>
      <w:r>
        <w:rPr>
          <w:rFonts w:ascii="Arial" w:hAnsi="Arial" w:cs="Arial"/>
          <w:spacing w:val="1"/>
          <w:szCs w:val="24"/>
          <w:shd w:val="clear" w:color="auto" w:fill="FFFFFF"/>
        </w:rPr>
        <w:t>i</w:t>
      </w:r>
      <w:r>
        <w:rPr>
          <w:rFonts w:ascii="Arial" w:hAnsi="Arial" w:cs="Arial"/>
          <w:szCs w:val="24"/>
          <w:shd w:val="clear" w:color="auto" w:fill="FFFFFF"/>
        </w:rPr>
        <w:t>nanze</w:t>
      </w:r>
      <w:r>
        <w:rPr>
          <w:rFonts w:ascii="Arial" w:hAnsi="Arial" w:cs="Arial"/>
          <w:spacing w:val="2"/>
          <w:szCs w:val="24"/>
          <w:shd w:val="clear" w:color="auto" w:fill="FFFFFF"/>
        </w:rPr>
        <w:t xml:space="preserve"> </w:t>
      </w:r>
      <w:r>
        <w:rPr>
          <w:rFonts w:ascii="Arial" w:hAnsi="Arial" w:cs="Arial"/>
          <w:szCs w:val="24"/>
          <w:shd w:val="clear" w:color="auto" w:fill="FFFFFF"/>
        </w:rPr>
        <w:t>del</w:t>
      </w:r>
      <w:r>
        <w:rPr>
          <w:rFonts w:ascii="Arial" w:hAnsi="Arial" w:cs="Arial"/>
          <w:spacing w:val="4"/>
          <w:szCs w:val="24"/>
          <w:shd w:val="clear" w:color="auto" w:fill="FFFFFF"/>
        </w:rPr>
        <w:t xml:space="preserve"> </w:t>
      </w:r>
      <w:r>
        <w:rPr>
          <w:rFonts w:ascii="Arial" w:hAnsi="Arial" w:cs="Arial"/>
          <w:spacing w:val="1"/>
          <w:szCs w:val="24"/>
          <w:shd w:val="clear" w:color="auto" w:fill="FFFFFF"/>
        </w:rPr>
        <w:t>21</w:t>
      </w:r>
      <w:r>
        <w:rPr>
          <w:rFonts w:ascii="Arial" w:hAnsi="Arial" w:cs="Arial"/>
          <w:szCs w:val="24"/>
          <w:shd w:val="clear" w:color="auto" w:fill="FFFFFF"/>
        </w:rPr>
        <w:t>.</w:t>
      </w:r>
      <w:r>
        <w:rPr>
          <w:rFonts w:ascii="Arial" w:hAnsi="Arial" w:cs="Arial"/>
          <w:spacing w:val="1"/>
          <w:szCs w:val="24"/>
          <w:shd w:val="clear" w:color="auto" w:fill="FFFFFF"/>
        </w:rPr>
        <w:t>11</w:t>
      </w:r>
      <w:r>
        <w:rPr>
          <w:rFonts w:ascii="Arial" w:hAnsi="Arial" w:cs="Arial"/>
          <w:szCs w:val="24"/>
          <w:shd w:val="clear" w:color="auto" w:fill="FFFFFF"/>
        </w:rPr>
        <w:t>.</w:t>
      </w:r>
      <w:r>
        <w:rPr>
          <w:rFonts w:ascii="Arial" w:hAnsi="Arial" w:cs="Arial"/>
          <w:spacing w:val="1"/>
          <w:szCs w:val="24"/>
          <w:shd w:val="clear" w:color="auto" w:fill="FFFFFF"/>
        </w:rPr>
        <w:t>2</w:t>
      </w:r>
      <w:r>
        <w:rPr>
          <w:rFonts w:ascii="Arial" w:hAnsi="Arial" w:cs="Arial"/>
          <w:szCs w:val="24"/>
          <w:shd w:val="clear" w:color="auto" w:fill="FFFFFF"/>
        </w:rPr>
        <w:t>0</w:t>
      </w:r>
      <w:r>
        <w:rPr>
          <w:rFonts w:ascii="Arial" w:hAnsi="Arial" w:cs="Arial"/>
          <w:spacing w:val="1"/>
          <w:szCs w:val="24"/>
          <w:shd w:val="clear" w:color="auto" w:fill="FFFFFF"/>
        </w:rPr>
        <w:t>1</w:t>
      </w:r>
      <w:r>
        <w:rPr>
          <w:rFonts w:ascii="Arial" w:hAnsi="Arial" w:cs="Arial"/>
          <w:szCs w:val="24"/>
          <w:shd w:val="clear" w:color="auto" w:fill="FFFFFF"/>
        </w:rPr>
        <w:t>1</w:t>
      </w:r>
      <w:r>
        <w:rPr>
          <w:rFonts w:ascii="Arial" w:hAnsi="Arial" w:cs="Arial"/>
          <w:spacing w:val="1"/>
          <w:szCs w:val="24"/>
          <w:shd w:val="clear" w:color="auto" w:fill="FFFFFF"/>
        </w:rPr>
        <w:t xml:space="preserve"> </w:t>
      </w:r>
      <w:r>
        <w:rPr>
          <w:rFonts w:ascii="Arial" w:hAnsi="Arial" w:cs="Arial"/>
          <w:szCs w:val="24"/>
          <w:shd w:val="clear" w:color="auto" w:fill="FFFFFF"/>
        </w:rPr>
        <w:t>e</w:t>
      </w:r>
      <w:r>
        <w:rPr>
          <w:rFonts w:ascii="Arial" w:hAnsi="Arial" w:cs="Arial"/>
          <w:spacing w:val="2"/>
          <w:szCs w:val="24"/>
          <w:shd w:val="clear" w:color="auto" w:fill="FFFFFF"/>
        </w:rPr>
        <w:t xml:space="preserve"> </w:t>
      </w:r>
      <w:r>
        <w:rPr>
          <w:rFonts w:ascii="Arial" w:hAnsi="Arial" w:cs="Arial"/>
          <w:szCs w:val="24"/>
          <w:shd w:val="clear" w:color="auto" w:fill="FFFFFF"/>
        </w:rPr>
        <w:t>pertanto</w:t>
      </w:r>
      <w:r>
        <w:rPr>
          <w:rFonts w:ascii="Arial" w:hAnsi="Arial" w:cs="Arial"/>
          <w:spacing w:val="2"/>
          <w:szCs w:val="24"/>
          <w:shd w:val="clear" w:color="auto" w:fill="FFFFFF"/>
        </w:rPr>
        <w:t xml:space="preserve"> </w:t>
      </w:r>
      <w:r>
        <w:rPr>
          <w:rFonts w:ascii="Arial" w:hAnsi="Arial" w:cs="Arial"/>
          <w:szCs w:val="24"/>
          <w:shd w:val="clear" w:color="auto" w:fill="FFFFFF"/>
        </w:rPr>
        <w:t>d</w:t>
      </w:r>
      <w:r>
        <w:rPr>
          <w:rFonts w:ascii="Arial" w:hAnsi="Arial" w:cs="Arial"/>
          <w:spacing w:val="1"/>
          <w:szCs w:val="24"/>
          <w:shd w:val="clear" w:color="auto" w:fill="FFFFFF"/>
        </w:rPr>
        <w:t>i</w:t>
      </w:r>
      <w:r>
        <w:rPr>
          <w:rFonts w:ascii="Arial" w:hAnsi="Arial" w:cs="Arial"/>
          <w:szCs w:val="24"/>
          <w:shd w:val="clear" w:color="auto" w:fill="FFFFFF"/>
        </w:rPr>
        <w:t>ch</w:t>
      </w:r>
      <w:r>
        <w:rPr>
          <w:rFonts w:ascii="Arial" w:hAnsi="Arial" w:cs="Arial"/>
          <w:spacing w:val="1"/>
          <w:szCs w:val="24"/>
          <w:shd w:val="clear" w:color="auto" w:fill="FFFFFF"/>
        </w:rPr>
        <w:t>i</w:t>
      </w:r>
      <w:r>
        <w:rPr>
          <w:rFonts w:ascii="Arial" w:hAnsi="Arial" w:cs="Arial"/>
          <w:szCs w:val="24"/>
          <w:shd w:val="clear" w:color="auto" w:fill="FFFFFF"/>
        </w:rPr>
        <w:t>ara</w:t>
      </w:r>
      <w:r>
        <w:rPr>
          <w:rFonts w:ascii="Arial" w:hAnsi="Arial" w:cs="Arial"/>
          <w:spacing w:val="1"/>
          <w:szCs w:val="24"/>
          <w:shd w:val="clear" w:color="auto" w:fill="FFFFFF"/>
        </w:rPr>
        <w:t xml:space="preserve"> </w:t>
      </w:r>
      <w:r>
        <w:rPr>
          <w:rFonts w:ascii="Arial" w:hAnsi="Arial" w:cs="Arial"/>
          <w:szCs w:val="24"/>
          <w:shd w:val="clear" w:color="auto" w:fill="FFFFFF"/>
        </w:rPr>
        <w:t>di</w:t>
      </w:r>
      <w:r>
        <w:rPr>
          <w:rFonts w:ascii="Arial" w:hAnsi="Arial" w:cs="Arial"/>
          <w:spacing w:val="1"/>
          <w:szCs w:val="24"/>
          <w:shd w:val="clear" w:color="auto" w:fill="FFFFFF"/>
        </w:rPr>
        <w:t xml:space="preserve"> </w:t>
      </w:r>
      <w:r>
        <w:rPr>
          <w:rFonts w:ascii="Arial" w:hAnsi="Arial" w:cs="Arial"/>
          <w:szCs w:val="24"/>
          <w:shd w:val="clear" w:color="auto" w:fill="FFFFFF"/>
        </w:rPr>
        <w:t>essere</w:t>
      </w:r>
      <w:r>
        <w:rPr>
          <w:rFonts w:ascii="Arial" w:hAnsi="Arial" w:cs="Arial"/>
          <w:spacing w:val="2"/>
          <w:szCs w:val="24"/>
          <w:shd w:val="clear" w:color="auto" w:fill="FFFFFF"/>
        </w:rPr>
        <w:t xml:space="preserve"> </w:t>
      </w:r>
      <w:r>
        <w:rPr>
          <w:rFonts w:ascii="Arial" w:hAnsi="Arial" w:cs="Arial"/>
          <w:spacing w:val="1"/>
          <w:szCs w:val="24"/>
          <w:shd w:val="clear" w:color="auto" w:fill="FFFFFF"/>
        </w:rPr>
        <w:t>i</w:t>
      </w:r>
      <w:r>
        <w:rPr>
          <w:rFonts w:ascii="Arial" w:hAnsi="Arial" w:cs="Arial"/>
          <w:szCs w:val="24"/>
          <w:shd w:val="clear" w:color="auto" w:fill="FFFFFF"/>
        </w:rPr>
        <w:t>n</w:t>
      </w:r>
      <w:r>
        <w:rPr>
          <w:rFonts w:ascii="Arial" w:hAnsi="Arial" w:cs="Arial"/>
          <w:spacing w:val="1"/>
          <w:szCs w:val="24"/>
          <w:shd w:val="clear" w:color="auto" w:fill="FFFFFF"/>
        </w:rPr>
        <w:t xml:space="preserve"> </w:t>
      </w:r>
      <w:r>
        <w:rPr>
          <w:rFonts w:ascii="Arial" w:hAnsi="Arial" w:cs="Arial"/>
          <w:szCs w:val="24"/>
          <w:shd w:val="clear" w:color="auto" w:fill="FFFFFF"/>
        </w:rPr>
        <w:t>p</w:t>
      </w:r>
      <w:r>
        <w:rPr>
          <w:rFonts w:ascii="Arial" w:hAnsi="Arial" w:cs="Arial"/>
          <w:spacing w:val="1"/>
          <w:szCs w:val="24"/>
          <w:shd w:val="clear" w:color="auto" w:fill="FFFFFF"/>
        </w:rPr>
        <w:t>o</w:t>
      </w:r>
      <w:r>
        <w:rPr>
          <w:rFonts w:ascii="Arial" w:hAnsi="Arial" w:cs="Arial"/>
          <w:szCs w:val="24"/>
          <w:shd w:val="clear" w:color="auto" w:fill="FFFFFF"/>
        </w:rPr>
        <w:t>ssesso</w:t>
      </w:r>
      <w:r>
        <w:rPr>
          <w:rFonts w:ascii="Arial" w:hAnsi="Arial" w:cs="Arial"/>
          <w:w w:val="97"/>
          <w:szCs w:val="24"/>
          <w:shd w:val="clear" w:color="auto" w:fill="FFFFFF"/>
        </w:rPr>
        <w:t xml:space="preserve"> </w:t>
      </w:r>
      <w:r>
        <w:rPr>
          <w:rFonts w:ascii="Arial" w:hAnsi="Arial" w:cs="Arial"/>
          <w:szCs w:val="24"/>
          <w:shd w:val="clear" w:color="auto" w:fill="FFFFFF"/>
        </w:rPr>
        <w:t>del</w:t>
      </w:r>
      <w:r>
        <w:rPr>
          <w:rFonts w:ascii="Arial" w:hAnsi="Arial" w:cs="Arial"/>
          <w:spacing w:val="1"/>
          <w:szCs w:val="24"/>
          <w:shd w:val="clear" w:color="auto" w:fill="FFFFFF"/>
        </w:rPr>
        <w:t>l</w:t>
      </w:r>
      <w:r>
        <w:rPr>
          <w:rFonts w:ascii="Arial" w:hAnsi="Arial" w:cs="Arial"/>
          <w:szCs w:val="24"/>
          <w:shd w:val="clear" w:color="auto" w:fill="FFFFFF"/>
        </w:rPr>
        <w:t>’aut</w:t>
      </w:r>
      <w:r>
        <w:rPr>
          <w:rFonts w:ascii="Arial" w:hAnsi="Arial" w:cs="Arial"/>
          <w:spacing w:val="1"/>
          <w:szCs w:val="24"/>
          <w:shd w:val="clear" w:color="auto" w:fill="FFFFFF"/>
        </w:rPr>
        <w:t>o</w:t>
      </w:r>
      <w:r>
        <w:rPr>
          <w:rFonts w:ascii="Arial" w:hAnsi="Arial" w:cs="Arial"/>
          <w:szCs w:val="24"/>
          <w:shd w:val="clear" w:color="auto" w:fill="FFFFFF"/>
        </w:rPr>
        <w:t>r</w:t>
      </w:r>
      <w:r>
        <w:rPr>
          <w:rFonts w:ascii="Arial" w:hAnsi="Arial" w:cs="Arial"/>
          <w:spacing w:val="1"/>
          <w:szCs w:val="24"/>
          <w:shd w:val="clear" w:color="auto" w:fill="FFFFFF"/>
        </w:rPr>
        <w:t>i</w:t>
      </w:r>
      <w:r>
        <w:rPr>
          <w:rFonts w:ascii="Arial" w:hAnsi="Arial" w:cs="Arial"/>
          <w:szCs w:val="24"/>
          <w:shd w:val="clear" w:color="auto" w:fill="FFFFFF"/>
        </w:rPr>
        <w:t>zz</w:t>
      </w:r>
      <w:r>
        <w:rPr>
          <w:rFonts w:ascii="Arial" w:hAnsi="Arial" w:cs="Arial"/>
          <w:spacing w:val="1"/>
          <w:szCs w:val="24"/>
          <w:shd w:val="clear" w:color="auto" w:fill="FFFFFF"/>
        </w:rPr>
        <w:t>a</w:t>
      </w:r>
      <w:r>
        <w:rPr>
          <w:rFonts w:ascii="Arial" w:hAnsi="Arial" w:cs="Arial"/>
          <w:szCs w:val="24"/>
          <w:shd w:val="clear" w:color="auto" w:fill="FFFFFF"/>
        </w:rPr>
        <w:t>z</w:t>
      </w:r>
      <w:r>
        <w:rPr>
          <w:rFonts w:ascii="Arial" w:hAnsi="Arial" w:cs="Arial"/>
          <w:spacing w:val="1"/>
          <w:szCs w:val="24"/>
          <w:shd w:val="clear" w:color="auto" w:fill="FFFFFF"/>
        </w:rPr>
        <w:t>io</w:t>
      </w:r>
      <w:r>
        <w:rPr>
          <w:rFonts w:ascii="Arial" w:hAnsi="Arial" w:cs="Arial"/>
          <w:szCs w:val="24"/>
          <w:shd w:val="clear" w:color="auto" w:fill="FFFFFF"/>
        </w:rPr>
        <w:t>ne</w:t>
      </w:r>
      <w:r>
        <w:rPr>
          <w:rFonts w:ascii="Arial" w:hAnsi="Arial" w:cs="Arial"/>
          <w:spacing w:val="5"/>
          <w:szCs w:val="24"/>
          <w:shd w:val="clear" w:color="auto" w:fill="FFFFFF"/>
        </w:rPr>
        <w:t xml:space="preserve"> </w:t>
      </w:r>
      <w:r>
        <w:rPr>
          <w:rFonts w:ascii="Arial" w:hAnsi="Arial" w:cs="Arial"/>
          <w:szCs w:val="24"/>
          <w:shd w:val="clear" w:color="auto" w:fill="FFFFFF"/>
        </w:rPr>
        <w:t>ri</w:t>
      </w:r>
      <w:r>
        <w:rPr>
          <w:rFonts w:ascii="Arial" w:hAnsi="Arial" w:cs="Arial"/>
          <w:spacing w:val="1"/>
          <w:szCs w:val="24"/>
          <w:shd w:val="clear" w:color="auto" w:fill="FFFFFF"/>
        </w:rPr>
        <w:t>l</w:t>
      </w:r>
      <w:r>
        <w:rPr>
          <w:rFonts w:ascii="Arial" w:hAnsi="Arial" w:cs="Arial"/>
          <w:szCs w:val="24"/>
          <w:shd w:val="clear" w:color="auto" w:fill="FFFFFF"/>
        </w:rPr>
        <w:t>asc</w:t>
      </w:r>
      <w:r>
        <w:rPr>
          <w:rFonts w:ascii="Arial" w:hAnsi="Arial" w:cs="Arial"/>
          <w:spacing w:val="1"/>
          <w:szCs w:val="24"/>
          <w:shd w:val="clear" w:color="auto" w:fill="FFFFFF"/>
        </w:rPr>
        <w:t>i</w:t>
      </w:r>
      <w:r>
        <w:rPr>
          <w:rFonts w:ascii="Arial" w:hAnsi="Arial" w:cs="Arial"/>
          <w:szCs w:val="24"/>
          <w:shd w:val="clear" w:color="auto" w:fill="FFFFFF"/>
        </w:rPr>
        <w:t>ata</w:t>
      </w:r>
      <w:r>
        <w:rPr>
          <w:rFonts w:ascii="Arial" w:hAnsi="Arial" w:cs="Arial"/>
          <w:spacing w:val="3"/>
          <w:szCs w:val="24"/>
          <w:shd w:val="clear" w:color="auto" w:fill="FFFFFF"/>
        </w:rPr>
        <w:t xml:space="preserve"> </w:t>
      </w:r>
      <w:r>
        <w:rPr>
          <w:rFonts w:ascii="Arial" w:hAnsi="Arial" w:cs="Arial"/>
          <w:szCs w:val="24"/>
          <w:shd w:val="clear" w:color="auto" w:fill="FFFFFF"/>
        </w:rPr>
        <w:t>ai</w:t>
      </w:r>
      <w:r>
        <w:rPr>
          <w:rFonts w:ascii="Arial" w:hAnsi="Arial" w:cs="Arial"/>
          <w:spacing w:val="6"/>
          <w:szCs w:val="24"/>
          <w:shd w:val="clear" w:color="auto" w:fill="FFFFFF"/>
        </w:rPr>
        <w:t xml:space="preserve"> </w:t>
      </w:r>
      <w:r>
        <w:rPr>
          <w:rFonts w:ascii="Arial" w:hAnsi="Arial" w:cs="Arial"/>
          <w:szCs w:val="24"/>
          <w:shd w:val="clear" w:color="auto" w:fill="FFFFFF"/>
        </w:rPr>
        <w:t>sensi</w:t>
      </w:r>
      <w:r>
        <w:rPr>
          <w:rFonts w:ascii="Arial" w:hAnsi="Arial" w:cs="Arial"/>
          <w:spacing w:val="7"/>
          <w:szCs w:val="24"/>
          <w:shd w:val="clear" w:color="auto" w:fill="FFFFFF"/>
        </w:rPr>
        <w:t xml:space="preserve"> </w:t>
      </w:r>
      <w:r>
        <w:rPr>
          <w:rFonts w:ascii="Arial" w:hAnsi="Arial" w:cs="Arial"/>
          <w:szCs w:val="24"/>
          <w:shd w:val="clear" w:color="auto" w:fill="FFFFFF"/>
        </w:rPr>
        <w:t>del</w:t>
      </w:r>
      <w:r>
        <w:rPr>
          <w:rFonts w:ascii="Arial" w:hAnsi="Arial" w:cs="Arial"/>
          <w:spacing w:val="6"/>
          <w:szCs w:val="24"/>
          <w:shd w:val="clear" w:color="auto" w:fill="FFFFFF"/>
        </w:rPr>
        <w:t xml:space="preserve"> </w:t>
      </w:r>
      <w:r>
        <w:rPr>
          <w:rFonts w:ascii="Arial" w:hAnsi="Arial" w:cs="Arial"/>
          <w:szCs w:val="24"/>
          <w:shd w:val="clear" w:color="auto" w:fill="FFFFFF"/>
        </w:rPr>
        <w:t>D.M.</w:t>
      </w:r>
      <w:r>
        <w:rPr>
          <w:rFonts w:ascii="Arial" w:hAnsi="Arial" w:cs="Arial"/>
          <w:spacing w:val="5"/>
          <w:szCs w:val="24"/>
          <w:shd w:val="clear" w:color="auto" w:fill="FFFFFF"/>
        </w:rPr>
        <w:t xml:space="preserve"> </w:t>
      </w:r>
      <w:r>
        <w:rPr>
          <w:rFonts w:ascii="Arial" w:hAnsi="Arial" w:cs="Arial"/>
          <w:spacing w:val="1"/>
          <w:szCs w:val="24"/>
          <w:shd w:val="clear" w:color="auto" w:fill="FFFFFF"/>
        </w:rPr>
        <w:t>1</w:t>
      </w:r>
      <w:r>
        <w:rPr>
          <w:rFonts w:ascii="Arial" w:hAnsi="Arial" w:cs="Arial"/>
          <w:szCs w:val="24"/>
          <w:shd w:val="clear" w:color="auto" w:fill="FFFFFF"/>
        </w:rPr>
        <w:t>4</w:t>
      </w:r>
      <w:r>
        <w:rPr>
          <w:rFonts w:ascii="Arial" w:hAnsi="Arial" w:cs="Arial"/>
          <w:spacing w:val="3"/>
          <w:szCs w:val="24"/>
          <w:shd w:val="clear" w:color="auto" w:fill="FFFFFF"/>
        </w:rPr>
        <w:t xml:space="preserve"> </w:t>
      </w:r>
      <w:r>
        <w:rPr>
          <w:rFonts w:ascii="Arial" w:hAnsi="Arial" w:cs="Arial"/>
          <w:szCs w:val="24"/>
          <w:shd w:val="clear" w:color="auto" w:fill="FFFFFF"/>
        </w:rPr>
        <w:t>d</w:t>
      </w:r>
      <w:r>
        <w:rPr>
          <w:rFonts w:ascii="Arial" w:hAnsi="Arial" w:cs="Arial"/>
          <w:spacing w:val="1"/>
          <w:szCs w:val="24"/>
          <w:shd w:val="clear" w:color="auto" w:fill="FFFFFF"/>
        </w:rPr>
        <w:t>i</w:t>
      </w:r>
      <w:r>
        <w:rPr>
          <w:rFonts w:ascii="Arial" w:hAnsi="Arial" w:cs="Arial"/>
          <w:szCs w:val="24"/>
          <w:shd w:val="clear" w:color="auto" w:fill="FFFFFF"/>
        </w:rPr>
        <w:t>cembre</w:t>
      </w:r>
      <w:r>
        <w:rPr>
          <w:rFonts w:ascii="Arial" w:hAnsi="Arial" w:cs="Arial"/>
          <w:spacing w:val="6"/>
          <w:szCs w:val="24"/>
          <w:shd w:val="clear" w:color="auto" w:fill="FFFFFF"/>
        </w:rPr>
        <w:t xml:space="preserve"> </w:t>
      </w:r>
      <w:r>
        <w:rPr>
          <w:rFonts w:ascii="Arial" w:hAnsi="Arial" w:cs="Arial"/>
          <w:spacing w:val="1"/>
          <w:szCs w:val="24"/>
          <w:shd w:val="clear" w:color="auto" w:fill="FFFFFF"/>
        </w:rPr>
        <w:t>201</w:t>
      </w:r>
      <w:r>
        <w:rPr>
          <w:rFonts w:ascii="Arial" w:hAnsi="Arial" w:cs="Arial"/>
          <w:szCs w:val="24"/>
          <w:shd w:val="clear" w:color="auto" w:fill="FFFFFF"/>
        </w:rPr>
        <w:t>0</w:t>
      </w:r>
      <w:r>
        <w:rPr>
          <w:rFonts w:ascii="Arial" w:hAnsi="Arial" w:cs="Arial"/>
          <w:spacing w:val="5"/>
          <w:szCs w:val="24"/>
          <w:shd w:val="clear" w:color="auto" w:fill="FFFFFF"/>
        </w:rPr>
        <w:t xml:space="preserve"> </w:t>
      </w:r>
      <w:r>
        <w:rPr>
          <w:rFonts w:ascii="Arial" w:hAnsi="Arial" w:cs="Arial"/>
          <w:szCs w:val="24"/>
          <w:shd w:val="clear" w:color="auto" w:fill="FFFFFF"/>
        </w:rPr>
        <w:t>del</w:t>
      </w:r>
      <w:r>
        <w:rPr>
          <w:rFonts w:ascii="Arial" w:hAnsi="Arial" w:cs="Arial"/>
          <w:spacing w:val="6"/>
          <w:szCs w:val="24"/>
          <w:shd w:val="clear" w:color="auto" w:fill="FFFFFF"/>
        </w:rPr>
        <w:t xml:space="preserve"> </w:t>
      </w:r>
      <w:r>
        <w:rPr>
          <w:rFonts w:ascii="Arial" w:hAnsi="Arial" w:cs="Arial"/>
          <w:szCs w:val="24"/>
          <w:shd w:val="clear" w:color="auto" w:fill="FFFFFF"/>
        </w:rPr>
        <w:t>M</w:t>
      </w:r>
      <w:r>
        <w:rPr>
          <w:rFonts w:ascii="Arial" w:hAnsi="Arial" w:cs="Arial"/>
          <w:spacing w:val="1"/>
          <w:szCs w:val="24"/>
          <w:shd w:val="clear" w:color="auto" w:fill="FFFFFF"/>
        </w:rPr>
        <w:t>i</w:t>
      </w:r>
      <w:r>
        <w:rPr>
          <w:rFonts w:ascii="Arial" w:hAnsi="Arial" w:cs="Arial"/>
          <w:szCs w:val="24"/>
          <w:shd w:val="clear" w:color="auto" w:fill="FFFFFF"/>
        </w:rPr>
        <w:t>n</w:t>
      </w:r>
      <w:r>
        <w:rPr>
          <w:rFonts w:ascii="Arial" w:hAnsi="Arial" w:cs="Arial"/>
          <w:spacing w:val="1"/>
          <w:szCs w:val="24"/>
          <w:shd w:val="clear" w:color="auto" w:fill="FFFFFF"/>
        </w:rPr>
        <w:t>i</w:t>
      </w:r>
      <w:r>
        <w:rPr>
          <w:rFonts w:ascii="Arial" w:hAnsi="Arial" w:cs="Arial"/>
          <w:szCs w:val="24"/>
          <w:shd w:val="clear" w:color="auto" w:fill="FFFFFF"/>
        </w:rPr>
        <w:t>stero</w:t>
      </w:r>
      <w:r>
        <w:rPr>
          <w:rFonts w:ascii="Arial" w:hAnsi="Arial" w:cs="Arial"/>
          <w:spacing w:val="3"/>
          <w:szCs w:val="24"/>
          <w:shd w:val="clear" w:color="auto" w:fill="FFFFFF"/>
        </w:rPr>
        <w:t xml:space="preserve"> </w:t>
      </w:r>
      <w:r>
        <w:rPr>
          <w:rFonts w:ascii="Arial" w:hAnsi="Arial" w:cs="Arial"/>
          <w:szCs w:val="24"/>
          <w:shd w:val="clear" w:color="auto" w:fill="FFFFFF"/>
        </w:rPr>
        <w:t>de</w:t>
      </w:r>
      <w:r>
        <w:rPr>
          <w:rFonts w:ascii="Arial" w:hAnsi="Arial" w:cs="Arial"/>
          <w:spacing w:val="1"/>
          <w:szCs w:val="24"/>
          <w:shd w:val="clear" w:color="auto" w:fill="FFFFFF"/>
        </w:rPr>
        <w:t>ll</w:t>
      </w:r>
      <w:r>
        <w:rPr>
          <w:rFonts w:ascii="Arial" w:hAnsi="Arial" w:cs="Arial"/>
          <w:szCs w:val="24"/>
          <w:shd w:val="clear" w:color="auto" w:fill="FFFFFF"/>
        </w:rPr>
        <w:t>’Ec</w:t>
      </w:r>
      <w:r>
        <w:rPr>
          <w:rFonts w:ascii="Arial" w:hAnsi="Arial" w:cs="Arial"/>
          <w:spacing w:val="1"/>
          <w:szCs w:val="24"/>
          <w:shd w:val="clear" w:color="auto" w:fill="FFFFFF"/>
        </w:rPr>
        <w:t>o</w:t>
      </w:r>
      <w:r>
        <w:rPr>
          <w:rFonts w:ascii="Arial" w:hAnsi="Arial" w:cs="Arial"/>
          <w:szCs w:val="24"/>
          <w:shd w:val="clear" w:color="auto" w:fill="FFFFFF"/>
        </w:rPr>
        <w:t>n</w:t>
      </w:r>
      <w:r>
        <w:rPr>
          <w:rFonts w:ascii="Arial" w:hAnsi="Arial" w:cs="Arial"/>
          <w:spacing w:val="1"/>
          <w:szCs w:val="24"/>
          <w:shd w:val="clear" w:color="auto" w:fill="FFFFFF"/>
        </w:rPr>
        <w:t>o</w:t>
      </w:r>
      <w:r>
        <w:rPr>
          <w:rFonts w:ascii="Arial" w:hAnsi="Arial" w:cs="Arial"/>
          <w:szCs w:val="24"/>
          <w:shd w:val="clear" w:color="auto" w:fill="FFFFFF"/>
        </w:rPr>
        <w:t>m</w:t>
      </w:r>
      <w:r>
        <w:rPr>
          <w:rFonts w:ascii="Arial" w:hAnsi="Arial" w:cs="Arial"/>
          <w:spacing w:val="1"/>
          <w:szCs w:val="24"/>
          <w:shd w:val="clear" w:color="auto" w:fill="FFFFFF"/>
        </w:rPr>
        <w:t>i</w:t>
      </w:r>
      <w:r>
        <w:rPr>
          <w:rFonts w:ascii="Arial" w:hAnsi="Arial" w:cs="Arial"/>
          <w:szCs w:val="24"/>
          <w:shd w:val="clear" w:color="auto" w:fill="FFFFFF"/>
        </w:rPr>
        <w:t>a</w:t>
      </w:r>
      <w:r>
        <w:rPr>
          <w:rFonts w:ascii="Arial" w:hAnsi="Arial" w:cs="Arial"/>
          <w:spacing w:val="4"/>
          <w:szCs w:val="24"/>
          <w:shd w:val="clear" w:color="auto" w:fill="FFFFFF"/>
        </w:rPr>
        <w:t xml:space="preserve"> </w:t>
      </w:r>
      <w:r>
        <w:rPr>
          <w:rFonts w:ascii="Arial" w:hAnsi="Arial" w:cs="Arial"/>
          <w:szCs w:val="24"/>
          <w:shd w:val="clear" w:color="auto" w:fill="FFFFFF"/>
        </w:rPr>
        <w:t>e</w:t>
      </w:r>
      <w:r>
        <w:rPr>
          <w:rFonts w:ascii="Arial" w:hAnsi="Arial" w:cs="Arial"/>
          <w:spacing w:val="5"/>
          <w:szCs w:val="24"/>
          <w:shd w:val="clear" w:color="auto" w:fill="FFFFFF"/>
        </w:rPr>
        <w:t xml:space="preserve"> </w:t>
      </w:r>
      <w:r>
        <w:rPr>
          <w:rFonts w:ascii="Arial" w:hAnsi="Arial" w:cs="Arial"/>
          <w:szCs w:val="24"/>
          <w:shd w:val="clear" w:color="auto" w:fill="FFFFFF"/>
        </w:rPr>
        <w:t>F</w:t>
      </w:r>
      <w:r>
        <w:rPr>
          <w:rFonts w:ascii="Arial" w:hAnsi="Arial" w:cs="Arial"/>
          <w:spacing w:val="1"/>
          <w:szCs w:val="24"/>
          <w:shd w:val="clear" w:color="auto" w:fill="FFFFFF"/>
        </w:rPr>
        <w:t>i</w:t>
      </w:r>
      <w:r>
        <w:rPr>
          <w:rFonts w:ascii="Arial" w:hAnsi="Arial" w:cs="Arial"/>
          <w:szCs w:val="24"/>
          <w:shd w:val="clear" w:color="auto" w:fill="FFFFFF"/>
        </w:rPr>
        <w:t>nanze</w:t>
      </w:r>
      <w:r>
        <w:rPr>
          <w:rFonts w:ascii="Arial" w:hAnsi="Arial" w:cs="Arial"/>
          <w:w w:val="85"/>
          <w:szCs w:val="24"/>
          <w:shd w:val="clear" w:color="auto" w:fill="FFFFFF"/>
        </w:rPr>
        <w:t xml:space="preserve"> </w:t>
      </w:r>
      <w:r>
        <w:rPr>
          <w:rFonts w:ascii="Arial" w:hAnsi="Arial" w:cs="Arial"/>
          <w:szCs w:val="24"/>
          <w:shd w:val="clear" w:color="auto" w:fill="FFFFFF"/>
        </w:rPr>
        <w:t xml:space="preserve">ai sensi (art. </w:t>
      </w:r>
      <w:r>
        <w:rPr>
          <w:rFonts w:ascii="Arial" w:hAnsi="Arial" w:cs="Arial"/>
          <w:spacing w:val="1"/>
          <w:szCs w:val="24"/>
          <w:shd w:val="clear" w:color="auto" w:fill="FFFFFF"/>
        </w:rPr>
        <w:t>3</w:t>
      </w:r>
      <w:r>
        <w:rPr>
          <w:rFonts w:ascii="Arial" w:hAnsi="Arial" w:cs="Arial"/>
          <w:szCs w:val="24"/>
          <w:shd w:val="clear" w:color="auto" w:fill="FFFFFF"/>
        </w:rPr>
        <w:t xml:space="preserve">7 del </w:t>
      </w:r>
      <w:proofErr w:type="spellStart"/>
      <w:r>
        <w:rPr>
          <w:rFonts w:ascii="Arial" w:hAnsi="Arial" w:cs="Arial"/>
          <w:szCs w:val="24"/>
          <w:shd w:val="clear" w:color="auto" w:fill="FFFFFF"/>
        </w:rPr>
        <w:t>d.</w:t>
      </w:r>
      <w:r>
        <w:rPr>
          <w:rFonts w:ascii="Arial" w:hAnsi="Arial" w:cs="Arial"/>
          <w:spacing w:val="1"/>
          <w:szCs w:val="24"/>
          <w:shd w:val="clear" w:color="auto" w:fill="FFFFFF"/>
        </w:rPr>
        <w:t>l</w:t>
      </w:r>
      <w:r>
        <w:rPr>
          <w:rFonts w:ascii="Arial" w:hAnsi="Arial" w:cs="Arial"/>
          <w:szCs w:val="24"/>
          <w:shd w:val="clear" w:color="auto" w:fill="FFFFFF"/>
        </w:rPr>
        <w:t>.</w:t>
      </w:r>
      <w:proofErr w:type="spellEnd"/>
      <w:r>
        <w:rPr>
          <w:rFonts w:ascii="Arial" w:hAnsi="Arial" w:cs="Arial"/>
          <w:szCs w:val="24"/>
          <w:shd w:val="clear" w:color="auto" w:fill="FFFFFF"/>
        </w:rPr>
        <w:t xml:space="preserve"> 7</w:t>
      </w:r>
      <w:r>
        <w:rPr>
          <w:rFonts w:ascii="Arial" w:hAnsi="Arial" w:cs="Arial"/>
          <w:spacing w:val="1"/>
          <w:szCs w:val="24"/>
          <w:shd w:val="clear" w:color="auto" w:fill="FFFFFF"/>
        </w:rPr>
        <w:t>8</w:t>
      </w:r>
      <w:r>
        <w:rPr>
          <w:rFonts w:ascii="Arial" w:hAnsi="Arial" w:cs="Arial"/>
          <w:szCs w:val="24"/>
          <w:shd w:val="clear" w:color="auto" w:fill="FFFFFF"/>
        </w:rPr>
        <w:t>/2</w:t>
      </w:r>
      <w:r>
        <w:rPr>
          <w:rFonts w:ascii="Arial" w:hAnsi="Arial" w:cs="Arial"/>
          <w:spacing w:val="1"/>
          <w:szCs w:val="24"/>
          <w:shd w:val="clear" w:color="auto" w:fill="FFFFFF"/>
        </w:rPr>
        <w:t>010</w:t>
      </w:r>
      <w:r>
        <w:rPr>
          <w:rFonts w:ascii="Arial" w:hAnsi="Arial" w:cs="Arial"/>
          <w:szCs w:val="24"/>
          <w:shd w:val="clear" w:color="auto" w:fill="FFFFFF"/>
        </w:rPr>
        <w:t>)</w:t>
      </w:r>
    </w:p>
    <w:p w14:paraId="03F1C78C" w14:textId="77777777" w:rsidR="00A33247" w:rsidRDefault="009415B8">
      <w:pPr>
        <w:pStyle w:val="Paragrafoelenco"/>
        <w:widowControl/>
        <w:numPr>
          <w:ilvl w:val="0"/>
          <w:numId w:val="6"/>
        </w:numPr>
        <w:tabs>
          <w:tab w:val="left" w:pos="5182"/>
        </w:tabs>
        <w:spacing w:after="200" w:line="276" w:lineRule="auto"/>
        <w:jc w:val="both"/>
      </w:pPr>
      <w:r>
        <w:rPr>
          <w:rFonts w:ascii="Arial" w:hAnsi="Arial" w:cs="Arial"/>
          <w:szCs w:val="24"/>
          <w:shd w:val="clear" w:color="auto" w:fill="FFFFFF"/>
        </w:rPr>
        <w:lastRenderedPageBreak/>
        <w:t>di non trovarsi in stato di fallimento, di liquidazione coatta, di concordato preventivo</w:t>
      </w:r>
      <w:r w:rsidR="001439C5">
        <w:rPr>
          <w:rFonts w:ascii="Arial" w:hAnsi="Arial" w:cs="Arial"/>
          <w:szCs w:val="24"/>
          <w:shd w:val="clear" w:color="auto" w:fill="FFFFFF"/>
        </w:rPr>
        <w:t xml:space="preserve"> e che nei propri riguardi non è in corso </w:t>
      </w:r>
      <w:r>
        <w:rPr>
          <w:rFonts w:ascii="Arial" w:hAnsi="Arial" w:cs="Arial"/>
          <w:szCs w:val="24"/>
          <w:shd w:val="clear" w:color="auto" w:fill="FFFFFF"/>
        </w:rPr>
        <w:t>un procedimento per la dichiarazione di una di tali situazioni;</w:t>
      </w:r>
    </w:p>
    <w:p w14:paraId="6D80F8A9" w14:textId="77777777" w:rsidR="00A33247" w:rsidRDefault="009415B8">
      <w:pPr>
        <w:pStyle w:val="Paragrafoelenco"/>
        <w:widowControl/>
        <w:tabs>
          <w:tab w:val="left" w:pos="3742"/>
        </w:tabs>
        <w:spacing w:after="200" w:line="276" w:lineRule="auto"/>
        <w:ind w:left="0"/>
        <w:jc w:val="both"/>
      </w:pPr>
      <w:r>
        <w:rPr>
          <w:w w:val="95"/>
        </w:rPr>
        <w:t>(</w:t>
      </w:r>
      <w:r>
        <w:rPr>
          <w:rFonts w:ascii="Arial" w:hAnsi="Arial"/>
          <w:b/>
          <w:bCs/>
          <w:w w:val="95"/>
          <w:szCs w:val="24"/>
        </w:rPr>
        <w:t>oppur</w:t>
      </w:r>
      <w:r>
        <w:rPr>
          <w:rFonts w:ascii="Arial" w:hAnsi="Arial"/>
          <w:b/>
          <w:bCs/>
          <w:spacing w:val="1"/>
          <w:w w:val="95"/>
          <w:szCs w:val="24"/>
        </w:rPr>
        <w:t>e</w:t>
      </w:r>
      <w:r>
        <w:rPr>
          <w:rFonts w:ascii="Arial" w:hAnsi="Arial"/>
          <w:b/>
          <w:bCs/>
          <w:w w:val="95"/>
          <w:szCs w:val="24"/>
        </w:rPr>
        <w:t>,</w:t>
      </w:r>
      <w:r>
        <w:rPr>
          <w:rFonts w:ascii="Arial" w:hAnsi="Arial"/>
          <w:b/>
          <w:bCs/>
          <w:spacing w:val="2"/>
          <w:w w:val="95"/>
          <w:szCs w:val="24"/>
        </w:rPr>
        <w:t xml:space="preserve"> </w:t>
      </w:r>
      <w:r>
        <w:rPr>
          <w:rFonts w:ascii="Arial" w:hAnsi="Arial"/>
          <w:b/>
          <w:bCs/>
          <w:w w:val="95"/>
          <w:szCs w:val="24"/>
        </w:rPr>
        <w:t>in</w:t>
      </w:r>
      <w:r>
        <w:rPr>
          <w:rFonts w:ascii="Arial" w:hAnsi="Arial"/>
          <w:b/>
          <w:bCs/>
          <w:spacing w:val="3"/>
          <w:w w:val="95"/>
          <w:szCs w:val="24"/>
        </w:rPr>
        <w:t xml:space="preserve"> </w:t>
      </w:r>
      <w:r>
        <w:rPr>
          <w:rFonts w:ascii="Arial" w:hAnsi="Arial"/>
          <w:b/>
          <w:bCs/>
          <w:w w:val="95"/>
          <w:szCs w:val="24"/>
        </w:rPr>
        <w:t>c</w:t>
      </w:r>
      <w:r>
        <w:rPr>
          <w:rFonts w:ascii="Arial" w:hAnsi="Arial"/>
          <w:b/>
          <w:bCs/>
          <w:spacing w:val="1"/>
          <w:w w:val="95"/>
          <w:szCs w:val="24"/>
        </w:rPr>
        <w:t>a</w:t>
      </w:r>
      <w:r>
        <w:rPr>
          <w:rFonts w:ascii="Arial" w:hAnsi="Arial"/>
          <w:b/>
          <w:bCs/>
          <w:w w:val="95"/>
          <w:szCs w:val="24"/>
        </w:rPr>
        <w:t>so</w:t>
      </w:r>
      <w:r>
        <w:rPr>
          <w:rFonts w:ascii="Arial" w:hAnsi="Arial"/>
          <w:b/>
          <w:bCs/>
          <w:spacing w:val="2"/>
          <w:w w:val="95"/>
          <w:szCs w:val="24"/>
        </w:rPr>
        <w:t xml:space="preserve"> </w:t>
      </w:r>
      <w:r>
        <w:rPr>
          <w:rFonts w:ascii="Arial" w:hAnsi="Arial"/>
          <w:b/>
          <w:bCs/>
          <w:w w:val="95"/>
          <w:szCs w:val="24"/>
        </w:rPr>
        <w:t>di</w:t>
      </w:r>
      <w:r>
        <w:rPr>
          <w:rFonts w:ascii="Arial" w:hAnsi="Arial"/>
          <w:b/>
          <w:bCs/>
          <w:spacing w:val="4"/>
          <w:w w:val="95"/>
          <w:szCs w:val="24"/>
        </w:rPr>
        <w:t xml:space="preserve"> </w:t>
      </w:r>
      <w:r>
        <w:rPr>
          <w:rFonts w:ascii="Arial" w:hAnsi="Arial"/>
          <w:b/>
          <w:bCs/>
          <w:w w:val="95"/>
          <w:szCs w:val="24"/>
        </w:rPr>
        <w:t>concord</w:t>
      </w:r>
      <w:r>
        <w:rPr>
          <w:rFonts w:ascii="Arial" w:hAnsi="Arial"/>
          <w:b/>
          <w:bCs/>
          <w:spacing w:val="1"/>
          <w:w w:val="95"/>
          <w:szCs w:val="24"/>
        </w:rPr>
        <w:t>a</w:t>
      </w:r>
      <w:r>
        <w:rPr>
          <w:rFonts w:ascii="Arial" w:hAnsi="Arial"/>
          <w:b/>
          <w:bCs/>
          <w:w w:val="95"/>
          <w:szCs w:val="24"/>
        </w:rPr>
        <w:t>to</w:t>
      </w:r>
      <w:r>
        <w:rPr>
          <w:rFonts w:ascii="Arial" w:hAnsi="Arial"/>
          <w:b/>
          <w:bCs/>
          <w:spacing w:val="3"/>
          <w:w w:val="95"/>
          <w:szCs w:val="24"/>
        </w:rPr>
        <w:t xml:space="preserve"> </w:t>
      </w:r>
      <w:r>
        <w:rPr>
          <w:rFonts w:ascii="Arial" w:hAnsi="Arial"/>
          <w:b/>
          <w:bCs/>
          <w:w w:val="95"/>
          <w:szCs w:val="24"/>
        </w:rPr>
        <w:t>pr</w:t>
      </w:r>
      <w:r>
        <w:rPr>
          <w:rFonts w:ascii="Arial" w:hAnsi="Arial"/>
          <w:b/>
          <w:bCs/>
          <w:spacing w:val="1"/>
          <w:w w:val="95"/>
          <w:szCs w:val="24"/>
        </w:rPr>
        <w:t>e</w:t>
      </w:r>
      <w:r>
        <w:rPr>
          <w:rFonts w:ascii="Arial" w:hAnsi="Arial"/>
          <w:b/>
          <w:bCs/>
          <w:w w:val="95"/>
          <w:szCs w:val="24"/>
        </w:rPr>
        <w:t>v</w:t>
      </w:r>
      <w:r>
        <w:rPr>
          <w:rFonts w:ascii="Arial" w:hAnsi="Arial"/>
          <w:b/>
          <w:bCs/>
          <w:spacing w:val="1"/>
          <w:w w:val="95"/>
          <w:szCs w:val="24"/>
        </w:rPr>
        <w:t>e</w:t>
      </w:r>
      <w:r>
        <w:rPr>
          <w:rFonts w:ascii="Arial" w:hAnsi="Arial"/>
          <w:b/>
          <w:bCs/>
          <w:w w:val="95"/>
          <w:szCs w:val="24"/>
        </w:rPr>
        <w:t>ntivo</w:t>
      </w:r>
      <w:r>
        <w:rPr>
          <w:rFonts w:ascii="Arial" w:hAnsi="Arial"/>
          <w:b/>
          <w:bCs/>
          <w:spacing w:val="2"/>
          <w:w w:val="95"/>
          <w:szCs w:val="24"/>
        </w:rPr>
        <w:t xml:space="preserve"> </w:t>
      </w:r>
      <w:r>
        <w:rPr>
          <w:rFonts w:ascii="Arial" w:hAnsi="Arial"/>
          <w:b/>
          <w:bCs/>
          <w:w w:val="95"/>
          <w:szCs w:val="24"/>
        </w:rPr>
        <w:t>con</w:t>
      </w:r>
      <w:r>
        <w:rPr>
          <w:rFonts w:ascii="Arial" w:hAnsi="Arial"/>
          <w:b/>
          <w:bCs/>
          <w:spacing w:val="3"/>
          <w:w w:val="95"/>
          <w:szCs w:val="24"/>
        </w:rPr>
        <w:t xml:space="preserve"> </w:t>
      </w:r>
      <w:r>
        <w:rPr>
          <w:rFonts w:ascii="Arial" w:hAnsi="Arial"/>
          <w:b/>
          <w:bCs/>
          <w:w w:val="95"/>
          <w:szCs w:val="24"/>
        </w:rPr>
        <w:t>continuità</w:t>
      </w:r>
      <w:r>
        <w:rPr>
          <w:rFonts w:ascii="Arial" w:hAnsi="Arial"/>
          <w:b/>
          <w:bCs/>
          <w:spacing w:val="4"/>
          <w:w w:val="95"/>
          <w:szCs w:val="24"/>
        </w:rPr>
        <w:t xml:space="preserve"> </w:t>
      </w:r>
      <w:r>
        <w:rPr>
          <w:rFonts w:ascii="Arial" w:hAnsi="Arial"/>
          <w:b/>
          <w:bCs/>
          <w:w w:val="95"/>
          <w:szCs w:val="24"/>
        </w:rPr>
        <w:t>azi</w:t>
      </w:r>
      <w:r>
        <w:rPr>
          <w:rFonts w:ascii="Arial" w:hAnsi="Arial"/>
          <w:b/>
          <w:bCs/>
          <w:spacing w:val="1"/>
          <w:w w:val="95"/>
          <w:szCs w:val="24"/>
        </w:rPr>
        <w:t>e</w:t>
      </w:r>
      <w:r>
        <w:rPr>
          <w:rFonts w:ascii="Arial" w:hAnsi="Arial"/>
          <w:b/>
          <w:bCs/>
          <w:w w:val="95"/>
          <w:szCs w:val="24"/>
        </w:rPr>
        <w:t>nd</w:t>
      </w:r>
      <w:r>
        <w:rPr>
          <w:rFonts w:ascii="Arial" w:hAnsi="Arial"/>
          <w:b/>
          <w:bCs/>
          <w:spacing w:val="1"/>
          <w:w w:val="95"/>
          <w:szCs w:val="24"/>
        </w:rPr>
        <w:t>a</w:t>
      </w:r>
      <w:r>
        <w:rPr>
          <w:rFonts w:ascii="Arial" w:hAnsi="Arial"/>
          <w:b/>
          <w:bCs/>
          <w:w w:val="95"/>
          <w:szCs w:val="24"/>
        </w:rPr>
        <w:t>le</w:t>
      </w:r>
      <w:r>
        <w:rPr>
          <w:rFonts w:ascii="Arial" w:hAnsi="Arial"/>
          <w:b/>
          <w:bCs/>
          <w:spacing w:val="6"/>
          <w:w w:val="95"/>
          <w:szCs w:val="24"/>
        </w:rPr>
        <w:t xml:space="preserve"> </w:t>
      </w:r>
      <w:r>
        <w:rPr>
          <w:rFonts w:ascii="Arial" w:hAnsi="Arial"/>
          <w:b/>
          <w:bCs/>
          <w:w w:val="95"/>
          <w:szCs w:val="24"/>
        </w:rPr>
        <w:t>o</w:t>
      </w:r>
      <w:r>
        <w:rPr>
          <w:rFonts w:ascii="Arial" w:hAnsi="Arial"/>
          <w:b/>
          <w:bCs/>
          <w:spacing w:val="3"/>
          <w:w w:val="95"/>
          <w:szCs w:val="24"/>
        </w:rPr>
        <w:t xml:space="preserve"> </w:t>
      </w:r>
      <w:r>
        <w:rPr>
          <w:rFonts w:ascii="Arial" w:hAnsi="Arial"/>
          <w:b/>
          <w:bCs/>
          <w:w w:val="95"/>
          <w:szCs w:val="24"/>
        </w:rPr>
        <w:t>di</w:t>
      </w:r>
      <w:r>
        <w:rPr>
          <w:rFonts w:ascii="Arial" w:hAnsi="Arial"/>
          <w:b/>
          <w:bCs/>
          <w:spacing w:val="1"/>
          <w:w w:val="95"/>
          <w:szCs w:val="24"/>
        </w:rPr>
        <w:t xml:space="preserve"> a</w:t>
      </w:r>
      <w:r>
        <w:rPr>
          <w:rFonts w:ascii="Arial" w:hAnsi="Arial"/>
          <w:b/>
          <w:bCs/>
          <w:w w:val="95"/>
          <w:szCs w:val="24"/>
        </w:rPr>
        <w:t>utorizz</w:t>
      </w:r>
      <w:r>
        <w:rPr>
          <w:rFonts w:ascii="Arial" w:hAnsi="Arial"/>
          <w:b/>
          <w:bCs/>
          <w:spacing w:val="1"/>
          <w:w w:val="95"/>
          <w:szCs w:val="24"/>
        </w:rPr>
        <w:t>a</w:t>
      </w:r>
      <w:r>
        <w:rPr>
          <w:rFonts w:ascii="Arial" w:hAnsi="Arial"/>
          <w:b/>
          <w:bCs/>
          <w:w w:val="95"/>
          <w:szCs w:val="24"/>
        </w:rPr>
        <w:t>zione</w:t>
      </w:r>
      <w:r>
        <w:rPr>
          <w:rFonts w:ascii="Arial" w:hAnsi="Arial"/>
          <w:b/>
          <w:bCs/>
          <w:spacing w:val="1"/>
          <w:w w:val="95"/>
          <w:szCs w:val="24"/>
        </w:rPr>
        <w:t xml:space="preserve"> </w:t>
      </w:r>
      <w:r>
        <w:rPr>
          <w:rFonts w:ascii="Arial" w:hAnsi="Arial"/>
          <w:b/>
          <w:bCs/>
          <w:w w:val="95"/>
          <w:szCs w:val="24"/>
        </w:rPr>
        <w:t>d</w:t>
      </w:r>
      <w:r>
        <w:rPr>
          <w:rFonts w:ascii="Arial" w:hAnsi="Arial"/>
          <w:b/>
          <w:bCs/>
          <w:spacing w:val="1"/>
          <w:w w:val="95"/>
          <w:szCs w:val="24"/>
        </w:rPr>
        <w:t>e</w:t>
      </w:r>
      <w:r>
        <w:rPr>
          <w:rFonts w:ascii="Arial" w:hAnsi="Arial"/>
          <w:b/>
          <w:bCs/>
          <w:w w:val="95"/>
          <w:szCs w:val="24"/>
        </w:rPr>
        <w:t>l</w:t>
      </w:r>
      <w:r>
        <w:rPr>
          <w:rFonts w:ascii="Arial" w:hAnsi="Arial"/>
          <w:w w:val="95"/>
          <w:szCs w:val="24"/>
        </w:rPr>
        <w:t xml:space="preserve"> </w:t>
      </w:r>
      <w:r>
        <w:rPr>
          <w:rFonts w:ascii="Arial" w:eastAsia="Arial" w:hAnsi="Arial" w:cs="Arial"/>
          <w:b/>
          <w:bCs/>
          <w:w w:val="95"/>
          <w:szCs w:val="24"/>
        </w:rPr>
        <w:t>cur</w:t>
      </w:r>
      <w:r>
        <w:rPr>
          <w:rFonts w:ascii="Arial" w:eastAsia="Arial" w:hAnsi="Arial" w:cs="Arial"/>
          <w:b/>
          <w:bCs/>
          <w:spacing w:val="1"/>
          <w:w w:val="95"/>
          <w:szCs w:val="24"/>
        </w:rPr>
        <w:t>a</w:t>
      </w:r>
      <w:r>
        <w:rPr>
          <w:rFonts w:ascii="Arial" w:eastAsia="Arial" w:hAnsi="Arial" w:cs="Arial"/>
          <w:b/>
          <w:bCs/>
          <w:w w:val="95"/>
          <w:szCs w:val="24"/>
        </w:rPr>
        <w:t>tore</w:t>
      </w:r>
      <w:r>
        <w:rPr>
          <w:rFonts w:ascii="Arial" w:eastAsia="Arial" w:hAnsi="Arial" w:cs="Arial"/>
          <w:b/>
          <w:bCs/>
          <w:spacing w:val="12"/>
          <w:w w:val="95"/>
          <w:szCs w:val="24"/>
        </w:rPr>
        <w:t xml:space="preserve"> </w:t>
      </w:r>
      <w:r>
        <w:rPr>
          <w:rFonts w:ascii="Arial" w:eastAsia="Arial" w:hAnsi="Arial" w:cs="Arial"/>
          <w:b/>
          <w:bCs/>
          <w:w w:val="95"/>
          <w:szCs w:val="24"/>
        </w:rPr>
        <w:t>d</w:t>
      </w:r>
      <w:r>
        <w:rPr>
          <w:rFonts w:ascii="Arial" w:eastAsia="Arial" w:hAnsi="Arial" w:cs="Arial"/>
          <w:b/>
          <w:bCs/>
          <w:spacing w:val="1"/>
          <w:w w:val="95"/>
          <w:szCs w:val="24"/>
        </w:rPr>
        <w:t>e</w:t>
      </w:r>
      <w:r>
        <w:rPr>
          <w:rFonts w:ascii="Arial" w:eastAsia="Arial" w:hAnsi="Arial" w:cs="Arial"/>
          <w:b/>
          <w:bCs/>
          <w:w w:val="95"/>
          <w:szCs w:val="24"/>
        </w:rPr>
        <w:t>l</w:t>
      </w:r>
      <w:r>
        <w:rPr>
          <w:rFonts w:ascii="Arial" w:eastAsia="Arial" w:hAnsi="Arial" w:cs="Arial"/>
          <w:b/>
          <w:bCs/>
          <w:spacing w:val="12"/>
          <w:w w:val="95"/>
          <w:szCs w:val="24"/>
        </w:rPr>
        <w:t xml:space="preserve"> </w:t>
      </w:r>
      <w:r>
        <w:rPr>
          <w:rFonts w:ascii="Arial" w:eastAsia="Arial" w:hAnsi="Arial" w:cs="Arial"/>
          <w:b/>
          <w:bCs/>
          <w:w w:val="95"/>
          <w:szCs w:val="24"/>
        </w:rPr>
        <w:t>f</w:t>
      </w:r>
      <w:r>
        <w:rPr>
          <w:rFonts w:ascii="Arial" w:eastAsia="Arial" w:hAnsi="Arial" w:cs="Arial"/>
          <w:b/>
          <w:bCs/>
          <w:spacing w:val="1"/>
          <w:w w:val="95"/>
          <w:szCs w:val="24"/>
        </w:rPr>
        <w:t>a</w:t>
      </w:r>
      <w:r>
        <w:rPr>
          <w:rFonts w:ascii="Arial" w:eastAsia="Arial" w:hAnsi="Arial" w:cs="Arial"/>
          <w:b/>
          <w:bCs/>
          <w:w w:val="95"/>
          <w:szCs w:val="24"/>
        </w:rPr>
        <w:t>llim</w:t>
      </w:r>
      <w:r>
        <w:rPr>
          <w:rFonts w:ascii="Arial" w:eastAsia="Arial" w:hAnsi="Arial" w:cs="Arial"/>
          <w:b/>
          <w:bCs/>
          <w:spacing w:val="1"/>
          <w:w w:val="95"/>
          <w:szCs w:val="24"/>
        </w:rPr>
        <w:t>e</w:t>
      </w:r>
      <w:r>
        <w:rPr>
          <w:rFonts w:ascii="Arial" w:eastAsia="Arial" w:hAnsi="Arial" w:cs="Arial"/>
          <w:b/>
          <w:bCs/>
          <w:w w:val="95"/>
          <w:szCs w:val="24"/>
        </w:rPr>
        <w:t>nto</w:t>
      </w:r>
      <w:r>
        <w:rPr>
          <w:rFonts w:ascii="Arial" w:eastAsia="Arial" w:hAnsi="Arial" w:cs="Arial"/>
          <w:b/>
          <w:bCs/>
          <w:spacing w:val="10"/>
          <w:w w:val="95"/>
          <w:szCs w:val="24"/>
        </w:rPr>
        <w:t xml:space="preserve"> </w:t>
      </w:r>
      <w:r>
        <w:rPr>
          <w:rFonts w:ascii="Arial" w:eastAsia="Arial" w:hAnsi="Arial" w:cs="Arial"/>
          <w:b/>
          <w:bCs/>
          <w:spacing w:val="1"/>
          <w:w w:val="95"/>
          <w:szCs w:val="24"/>
        </w:rPr>
        <w:t>a</w:t>
      </w:r>
      <w:r>
        <w:rPr>
          <w:rFonts w:ascii="Arial" w:eastAsia="Arial" w:hAnsi="Arial" w:cs="Arial"/>
          <w:b/>
          <w:bCs/>
          <w:w w:val="95"/>
          <w:szCs w:val="24"/>
        </w:rPr>
        <w:t>ll’</w:t>
      </w:r>
      <w:r>
        <w:rPr>
          <w:rFonts w:ascii="Arial" w:eastAsia="Arial" w:hAnsi="Arial" w:cs="Arial"/>
          <w:b/>
          <w:bCs/>
          <w:spacing w:val="1"/>
          <w:w w:val="95"/>
          <w:szCs w:val="24"/>
        </w:rPr>
        <w:t>e</w:t>
      </w:r>
      <w:r>
        <w:rPr>
          <w:rFonts w:ascii="Arial" w:eastAsia="Arial" w:hAnsi="Arial" w:cs="Arial"/>
          <w:b/>
          <w:bCs/>
          <w:w w:val="95"/>
          <w:szCs w:val="24"/>
        </w:rPr>
        <w:t>s</w:t>
      </w:r>
      <w:r>
        <w:rPr>
          <w:rFonts w:ascii="Arial" w:eastAsia="Arial" w:hAnsi="Arial" w:cs="Arial"/>
          <w:b/>
          <w:bCs/>
          <w:spacing w:val="1"/>
          <w:w w:val="95"/>
          <w:szCs w:val="24"/>
        </w:rPr>
        <w:t>e</w:t>
      </w:r>
      <w:r>
        <w:rPr>
          <w:rFonts w:ascii="Arial" w:eastAsia="Arial" w:hAnsi="Arial" w:cs="Arial"/>
          <w:b/>
          <w:bCs/>
          <w:w w:val="95"/>
          <w:szCs w:val="24"/>
        </w:rPr>
        <w:t>rcizio</w:t>
      </w:r>
      <w:r>
        <w:rPr>
          <w:rFonts w:ascii="Arial" w:eastAsia="Arial" w:hAnsi="Arial" w:cs="Arial"/>
          <w:b/>
          <w:bCs/>
          <w:spacing w:val="11"/>
          <w:w w:val="95"/>
          <w:szCs w:val="24"/>
        </w:rPr>
        <w:t xml:space="preserve"> </w:t>
      </w:r>
      <w:r>
        <w:rPr>
          <w:rFonts w:ascii="Arial" w:eastAsia="Arial" w:hAnsi="Arial" w:cs="Arial"/>
          <w:b/>
          <w:bCs/>
          <w:w w:val="95"/>
          <w:szCs w:val="24"/>
        </w:rPr>
        <w:t>provvisori</w:t>
      </w:r>
      <w:r>
        <w:rPr>
          <w:rFonts w:ascii="Arial" w:eastAsia="Arial" w:hAnsi="Arial" w:cs="Arial"/>
          <w:b/>
          <w:bCs/>
          <w:spacing w:val="1"/>
          <w:w w:val="95"/>
          <w:szCs w:val="24"/>
        </w:rPr>
        <w:t>o</w:t>
      </w:r>
      <w:r>
        <w:rPr>
          <w:rFonts w:ascii="Arial" w:eastAsia="Arial" w:hAnsi="Arial" w:cs="Arial"/>
          <w:b/>
          <w:bCs/>
          <w:w w:val="95"/>
          <w:szCs w:val="24"/>
        </w:rPr>
        <w:t>)</w:t>
      </w:r>
    </w:p>
    <w:p w14:paraId="07D04B15" w14:textId="77777777" w:rsidR="00A33247" w:rsidRDefault="009415B8">
      <w:pPr>
        <w:pStyle w:val="Paragrafoelenco"/>
        <w:widowControl/>
        <w:numPr>
          <w:ilvl w:val="0"/>
          <w:numId w:val="6"/>
        </w:numPr>
        <w:tabs>
          <w:tab w:val="left" w:pos="5182"/>
        </w:tabs>
        <w:spacing w:after="200" w:line="276" w:lineRule="auto"/>
        <w:jc w:val="both"/>
      </w:pPr>
      <w:r>
        <w:rPr>
          <w:rFonts w:ascii="Arial" w:hAnsi="Arial"/>
          <w:w w:val="105"/>
          <w:szCs w:val="24"/>
        </w:rPr>
        <w:t>di tr</w:t>
      </w:r>
      <w:r>
        <w:rPr>
          <w:rFonts w:ascii="Arial" w:hAnsi="Arial"/>
          <w:spacing w:val="1"/>
          <w:w w:val="105"/>
          <w:szCs w:val="24"/>
        </w:rPr>
        <w:t>o</w:t>
      </w:r>
      <w:r>
        <w:rPr>
          <w:rFonts w:ascii="Arial" w:hAnsi="Arial"/>
          <w:w w:val="105"/>
          <w:szCs w:val="24"/>
        </w:rPr>
        <w:t xml:space="preserve">varsi </w:t>
      </w:r>
      <w:r>
        <w:rPr>
          <w:rFonts w:ascii="Arial" w:hAnsi="Arial"/>
          <w:spacing w:val="1"/>
          <w:w w:val="105"/>
          <w:szCs w:val="24"/>
        </w:rPr>
        <w:t>i</w:t>
      </w:r>
      <w:r>
        <w:rPr>
          <w:rFonts w:ascii="Arial" w:hAnsi="Arial"/>
          <w:w w:val="105"/>
          <w:szCs w:val="24"/>
        </w:rPr>
        <w:t>n stato di conc</w:t>
      </w:r>
      <w:r>
        <w:rPr>
          <w:rFonts w:ascii="Arial" w:hAnsi="Arial"/>
          <w:spacing w:val="1"/>
          <w:w w:val="105"/>
          <w:szCs w:val="24"/>
        </w:rPr>
        <w:t>o</w:t>
      </w:r>
      <w:r>
        <w:rPr>
          <w:rFonts w:ascii="Arial" w:hAnsi="Arial"/>
          <w:w w:val="105"/>
          <w:szCs w:val="24"/>
        </w:rPr>
        <w:t>rdato preve</w:t>
      </w:r>
      <w:r>
        <w:rPr>
          <w:rFonts w:ascii="Arial" w:hAnsi="Arial"/>
          <w:spacing w:val="1"/>
          <w:w w:val="105"/>
          <w:szCs w:val="24"/>
        </w:rPr>
        <w:t>n</w:t>
      </w:r>
      <w:r>
        <w:rPr>
          <w:rFonts w:ascii="Arial" w:hAnsi="Arial"/>
          <w:w w:val="105"/>
          <w:szCs w:val="24"/>
        </w:rPr>
        <w:t>t</w:t>
      </w:r>
      <w:r>
        <w:rPr>
          <w:rFonts w:ascii="Arial" w:hAnsi="Arial"/>
          <w:spacing w:val="1"/>
          <w:w w:val="105"/>
          <w:szCs w:val="24"/>
        </w:rPr>
        <w:t>i</w:t>
      </w:r>
      <w:r>
        <w:rPr>
          <w:rFonts w:ascii="Arial" w:hAnsi="Arial"/>
          <w:w w:val="105"/>
          <w:szCs w:val="24"/>
        </w:rPr>
        <w:t>vo c</w:t>
      </w:r>
      <w:r>
        <w:rPr>
          <w:rFonts w:ascii="Arial" w:hAnsi="Arial"/>
          <w:spacing w:val="1"/>
          <w:w w:val="105"/>
          <w:szCs w:val="24"/>
        </w:rPr>
        <w:t>o</w:t>
      </w:r>
      <w:r>
        <w:rPr>
          <w:rFonts w:ascii="Arial" w:hAnsi="Arial"/>
          <w:w w:val="105"/>
          <w:szCs w:val="24"/>
        </w:rPr>
        <w:t>n c</w:t>
      </w:r>
      <w:r>
        <w:rPr>
          <w:rFonts w:ascii="Arial" w:hAnsi="Arial"/>
          <w:spacing w:val="1"/>
          <w:w w:val="105"/>
          <w:szCs w:val="24"/>
        </w:rPr>
        <w:t>o</w:t>
      </w:r>
      <w:r>
        <w:rPr>
          <w:rFonts w:ascii="Arial" w:hAnsi="Arial"/>
          <w:w w:val="105"/>
          <w:szCs w:val="24"/>
        </w:rPr>
        <w:t>nt</w:t>
      </w:r>
      <w:r>
        <w:rPr>
          <w:rFonts w:ascii="Arial" w:hAnsi="Arial"/>
          <w:spacing w:val="1"/>
          <w:w w:val="105"/>
          <w:szCs w:val="24"/>
        </w:rPr>
        <w:t>i</w:t>
      </w:r>
      <w:r>
        <w:rPr>
          <w:rFonts w:ascii="Arial" w:hAnsi="Arial"/>
          <w:w w:val="105"/>
          <w:szCs w:val="24"/>
        </w:rPr>
        <w:t>nu</w:t>
      </w:r>
      <w:r>
        <w:rPr>
          <w:rFonts w:ascii="Arial" w:hAnsi="Arial"/>
          <w:spacing w:val="1"/>
          <w:w w:val="105"/>
          <w:szCs w:val="24"/>
        </w:rPr>
        <w:t>i</w:t>
      </w:r>
      <w:r>
        <w:rPr>
          <w:rFonts w:ascii="Arial" w:hAnsi="Arial"/>
          <w:w w:val="105"/>
          <w:szCs w:val="24"/>
        </w:rPr>
        <w:t>tà az</w:t>
      </w:r>
      <w:r>
        <w:rPr>
          <w:rFonts w:ascii="Arial" w:hAnsi="Arial"/>
          <w:spacing w:val="1"/>
          <w:w w:val="105"/>
          <w:szCs w:val="24"/>
        </w:rPr>
        <w:t>i</w:t>
      </w:r>
      <w:r>
        <w:rPr>
          <w:rFonts w:ascii="Arial" w:hAnsi="Arial"/>
          <w:w w:val="105"/>
          <w:szCs w:val="24"/>
        </w:rPr>
        <w:t>en</w:t>
      </w:r>
      <w:r>
        <w:rPr>
          <w:rFonts w:ascii="Arial" w:hAnsi="Arial"/>
          <w:spacing w:val="2"/>
          <w:w w:val="105"/>
          <w:szCs w:val="24"/>
        </w:rPr>
        <w:t>d</w:t>
      </w:r>
      <w:r>
        <w:rPr>
          <w:rFonts w:ascii="Arial" w:hAnsi="Arial"/>
          <w:w w:val="105"/>
          <w:szCs w:val="24"/>
        </w:rPr>
        <w:t>a</w:t>
      </w:r>
      <w:r>
        <w:rPr>
          <w:rFonts w:ascii="Arial" w:hAnsi="Arial"/>
          <w:spacing w:val="1"/>
          <w:w w:val="105"/>
          <w:szCs w:val="24"/>
        </w:rPr>
        <w:t>l</w:t>
      </w:r>
      <w:r>
        <w:rPr>
          <w:rFonts w:ascii="Arial" w:hAnsi="Arial"/>
          <w:w w:val="105"/>
          <w:szCs w:val="24"/>
        </w:rPr>
        <w:t>e, di cui a</w:t>
      </w:r>
      <w:r>
        <w:rPr>
          <w:rFonts w:ascii="Arial" w:hAnsi="Arial"/>
          <w:spacing w:val="1"/>
          <w:w w:val="105"/>
          <w:szCs w:val="24"/>
        </w:rPr>
        <w:t>ll</w:t>
      </w:r>
      <w:r>
        <w:rPr>
          <w:rFonts w:ascii="Arial" w:hAnsi="Arial"/>
          <w:w w:val="105"/>
          <w:szCs w:val="24"/>
        </w:rPr>
        <w:t xml:space="preserve">’art. </w:t>
      </w:r>
      <w:r>
        <w:rPr>
          <w:rFonts w:ascii="Arial" w:hAnsi="Arial"/>
          <w:spacing w:val="1"/>
          <w:w w:val="105"/>
          <w:szCs w:val="24"/>
        </w:rPr>
        <w:t>18</w:t>
      </w:r>
      <w:r>
        <w:rPr>
          <w:rFonts w:ascii="Arial" w:hAnsi="Arial"/>
          <w:spacing w:val="8"/>
          <w:w w:val="105"/>
          <w:szCs w:val="24"/>
        </w:rPr>
        <w:t>6</w:t>
      </w:r>
      <w:r>
        <w:rPr>
          <w:rFonts w:ascii="Arial" w:hAnsi="Arial"/>
          <w:w w:val="105"/>
          <w:szCs w:val="24"/>
        </w:rPr>
        <w:t xml:space="preserve">- </w:t>
      </w:r>
      <w:r>
        <w:rPr>
          <w:rFonts w:ascii="Arial" w:eastAsia="Arial" w:hAnsi="Arial" w:cs="Arial"/>
          <w:i/>
          <w:szCs w:val="24"/>
        </w:rPr>
        <w:t>bis</w:t>
      </w:r>
      <w:r>
        <w:rPr>
          <w:rFonts w:ascii="Arial" w:eastAsia="Arial" w:hAnsi="Arial" w:cs="Arial"/>
          <w:i/>
          <w:spacing w:val="28"/>
          <w:szCs w:val="24"/>
        </w:rPr>
        <w:t xml:space="preserve"> </w:t>
      </w:r>
      <w:r>
        <w:rPr>
          <w:rFonts w:ascii="Arial" w:hAnsi="Arial"/>
          <w:szCs w:val="24"/>
        </w:rPr>
        <w:t>del</w:t>
      </w:r>
      <w:r>
        <w:rPr>
          <w:rFonts w:ascii="Arial" w:hAnsi="Arial"/>
          <w:spacing w:val="32"/>
          <w:szCs w:val="24"/>
        </w:rPr>
        <w:t xml:space="preserve"> </w:t>
      </w:r>
      <w:r>
        <w:rPr>
          <w:rFonts w:ascii="Arial" w:hAnsi="Arial"/>
          <w:szCs w:val="24"/>
        </w:rPr>
        <w:t>R</w:t>
      </w:r>
      <w:r>
        <w:rPr>
          <w:rFonts w:ascii="Arial" w:hAnsi="Arial"/>
          <w:spacing w:val="3"/>
          <w:szCs w:val="24"/>
        </w:rPr>
        <w:t>.</w:t>
      </w:r>
      <w:r>
        <w:rPr>
          <w:rFonts w:ascii="Arial" w:hAnsi="Arial"/>
          <w:szCs w:val="24"/>
        </w:rPr>
        <w:t>D.</w:t>
      </w:r>
      <w:r>
        <w:rPr>
          <w:rFonts w:ascii="Arial" w:hAnsi="Arial"/>
          <w:spacing w:val="29"/>
          <w:szCs w:val="24"/>
        </w:rPr>
        <w:t xml:space="preserve"> </w:t>
      </w:r>
      <w:r>
        <w:rPr>
          <w:rFonts w:ascii="Arial" w:hAnsi="Arial"/>
          <w:spacing w:val="1"/>
          <w:szCs w:val="24"/>
        </w:rPr>
        <w:t>1</w:t>
      </w:r>
      <w:r>
        <w:rPr>
          <w:rFonts w:ascii="Arial" w:hAnsi="Arial"/>
          <w:szCs w:val="24"/>
        </w:rPr>
        <w:t>6</w:t>
      </w:r>
      <w:r>
        <w:rPr>
          <w:rFonts w:ascii="Arial" w:hAnsi="Arial"/>
          <w:spacing w:val="31"/>
          <w:szCs w:val="24"/>
        </w:rPr>
        <w:t xml:space="preserve"> </w:t>
      </w:r>
      <w:r>
        <w:rPr>
          <w:rFonts w:ascii="Arial" w:hAnsi="Arial"/>
          <w:szCs w:val="24"/>
        </w:rPr>
        <w:t>ma</w:t>
      </w:r>
      <w:r>
        <w:rPr>
          <w:rFonts w:ascii="Arial" w:hAnsi="Arial"/>
          <w:spacing w:val="1"/>
          <w:szCs w:val="24"/>
        </w:rPr>
        <w:t>r</w:t>
      </w:r>
      <w:r>
        <w:rPr>
          <w:rFonts w:ascii="Arial" w:hAnsi="Arial"/>
          <w:szCs w:val="24"/>
        </w:rPr>
        <w:t>zo</w:t>
      </w:r>
      <w:r>
        <w:rPr>
          <w:rFonts w:ascii="Arial" w:hAnsi="Arial"/>
          <w:spacing w:val="30"/>
          <w:szCs w:val="24"/>
        </w:rPr>
        <w:t xml:space="preserve"> </w:t>
      </w:r>
      <w:r>
        <w:rPr>
          <w:rFonts w:ascii="Arial" w:hAnsi="Arial"/>
          <w:spacing w:val="1"/>
          <w:szCs w:val="24"/>
        </w:rPr>
        <w:t>1942</w:t>
      </w:r>
      <w:r>
        <w:rPr>
          <w:rFonts w:ascii="Arial" w:hAnsi="Arial"/>
          <w:szCs w:val="24"/>
        </w:rPr>
        <w:t>,</w:t>
      </w:r>
      <w:r>
        <w:rPr>
          <w:rFonts w:ascii="Arial" w:hAnsi="Arial"/>
          <w:spacing w:val="30"/>
          <w:szCs w:val="24"/>
        </w:rPr>
        <w:t xml:space="preserve"> </w:t>
      </w:r>
      <w:r>
        <w:rPr>
          <w:rFonts w:ascii="Arial" w:hAnsi="Arial"/>
          <w:szCs w:val="24"/>
        </w:rPr>
        <w:t>n.</w:t>
      </w:r>
      <w:r>
        <w:rPr>
          <w:rFonts w:ascii="Arial" w:hAnsi="Arial"/>
          <w:spacing w:val="29"/>
          <w:szCs w:val="24"/>
        </w:rPr>
        <w:t xml:space="preserve"> </w:t>
      </w:r>
      <w:r>
        <w:rPr>
          <w:rFonts w:ascii="Arial" w:hAnsi="Arial"/>
          <w:spacing w:val="1"/>
          <w:szCs w:val="24"/>
        </w:rPr>
        <w:t>267</w:t>
      </w:r>
      <w:r>
        <w:rPr>
          <w:rFonts w:ascii="Arial" w:hAnsi="Arial"/>
          <w:szCs w:val="24"/>
        </w:rPr>
        <w:t>,</w:t>
      </w:r>
      <w:r>
        <w:rPr>
          <w:rFonts w:ascii="Arial" w:hAnsi="Arial"/>
          <w:spacing w:val="30"/>
          <w:szCs w:val="24"/>
        </w:rPr>
        <w:t xml:space="preserve"> </w:t>
      </w:r>
      <w:r>
        <w:rPr>
          <w:rFonts w:ascii="Arial" w:hAnsi="Arial"/>
          <w:szCs w:val="24"/>
        </w:rPr>
        <w:t>g</w:t>
      </w:r>
      <w:r>
        <w:rPr>
          <w:rFonts w:ascii="Arial" w:hAnsi="Arial"/>
          <w:spacing w:val="1"/>
          <w:szCs w:val="24"/>
        </w:rPr>
        <w:t>i</w:t>
      </w:r>
      <w:r>
        <w:rPr>
          <w:rFonts w:ascii="Arial" w:hAnsi="Arial"/>
          <w:szCs w:val="24"/>
        </w:rPr>
        <w:t>usto</w:t>
      </w:r>
      <w:r>
        <w:rPr>
          <w:rFonts w:ascii="Arial" w:hAnsi="Arial"/>
          <w:spacing w:val="31"/>
          <w:szCs w:val="24"/>
        </w:rPr>
        <w:t xml:space="preserve"> </w:t>
      </w:r>
      <w:r>
        <w:rPr>
          <w:rFonts w:ascii="Arial" w:hAnsi="Arial"/>
          <w:szCs w:val="24"/>
        </w:rPr>
        <w:t>decreto</w:t>
      </w:r>
      <w:r>
        <w:rPr>
          <w:rFonts w:ascii="Arial" w:hAnsi="Arial"/>
          <w:spacing w:val="28"/>
          <w:szCs w:val="24"/>
        </w:rPr>
        <w:t xml:space="preserve"> </w:t>
      </w:r>
      <w:r>
        <w:rPr>
          <w:rFonts w:ascii="Arial" w:hAnsi="Arial"/>
          <w:szCs w:val="24"/>
        </w:rPr>
        <w:t>del</w:t>
      </w:r>
      <w:r>
        <w:rPr>
          <w:rFonts w:ascii="Arial" w:hAnsi="Arial"/>
          <w:spacing w:val="32"/>
          <w:szCs w:val="24"/>
        </w:rPr>
        <w:t xml:space="preserve"> </w:t>
      </w:r>
      <w:r>
        <w:rPr>
          <w:rFonts w:ascii="Arial" w:hAnsi="Arial"/>
          <w:szCs w:val="24"/>
        </w:rPr>
        <w:t>Tr</w:t>
      </w:r>
      <w:r>
        <w:rPr>
          <w:rFonts w:ascii="Arial" w:hAnsi="Arial"/>
          <w:spacing w:val="1"/>
          <w:szCs w:val="24"/>
        </w:rPr>
        <w:t>i</w:t>
      </w:r>
      <w:r>
        <w:rPr>
          <w:rFonts w:ascii="Arial" w:hAnsi="Arial"/>
          <w:szCs w:val="24"/>
        </w:rPr>
        <w:t>buna</w:t>
      </w:r>
      <w:r>
        <w:rPr>
          <w:rFonts w:ascii="Arial" w:hAnsi="Arial"/>
          <w:spacing w:val="1"/>
          <w:szCs w:val="24"/>
        </w:rPr>
        <w:t>l</w:t>
      </w:r>
      <w:r>
        <w:rPr>
          <w:rFonts w:ascii="Arial" w:hAnsi="Arial"/>
          <w:szCs w:val="24"/>
        </w:rPr>
        <w:t>e</w:t>
      </w:r>
      <w:r>
        <w:rPr>
          <w:rFonts w:ascii="Arial" w:hAnsi="Arial"/>
          <w:spacing w:val="29"/>
          <w:szCs w:val="24"/>
        </w:rPr>
        <w:t xml:space="preserve"> </w:t>
      </w:r>
      <w:r>
        <w:rPr>
          <w:rFonts w:ascii="Arial" w:hAnsi="Arial"/>
          <w:szCs w:val="24"/>
        </w:rPr>
        <w:t>di</w:t>
      </w:r>
      <w:r>
        <w:rPr>
          <w:rFonts w:ascii="Arial" w:hAnsi="Arial"/>
          <w:spacing w:val="32"/>
          <w:szCs w:val="24"/>
        </w:rPr>
        <w:t xml:space="preserve"> </w:t>
      </w:r>
      <w:r>
        <w:rPr>
          <w:rFonts w:ascii="Arial" w:hAnsi="Arial"/>
          <w:szCs w:val="24"/>
        </w:rPr>
        <w:t>…</w:t>
      </w:r>
      <w:r>
        <w:rPr>
          <w:rFonts w:ascii="Arial" w:hAnsi="Arial"/>
          <w:spacing w:val="5"/>
          <w:szCs w:val="24"/>
        </w:rPr>
        <w:t>…</w:t>
      </w:r>
      <w:r>
        <w:rPr>
          <w:rFonts w:ascii="Arial" w:hAnsi="Arial"/>
          <w:szCs w:val="24"/>
        </w:rPr>
        <w:t>…</w:t>
      </w:r>
      <w:r>
        <w:rPr>
          <w:rFonts w:ascii="Arial" w:hAnsi="Arial"/>
          <w:spacing w:val="2"/>
          <w:szCs w:val="24"/>
        </w:rPr>
        <w:t>…</w:t>
      </w:r>
      <w:r>
        <w:rPr>
          <w:rFonts w:ascii="Arial" w:hAnsi="Arial"/>
          <w:szCs w:val="24"/>
        </w:rPr>
        <w:t>……</w:t>
      </w:r>
      <w:r>
        <w:rPr>
          <w:rFonts w:ascii="Arial" w:hAnsi="Arial"/>
          <w:spacing w:val="29"/>
          <w:szCs w:val="24"/>
        </w:rPr>
        <w:t xml:space="preserve"> </w:t>
      </w:r>
      <w:r>
        <w:rPr>
          <w:rFonts w:ascii="Arial" w:hAnsi="Arial"/>
          <w:szCs w:val="24"/>
        </w:rPr>
        <w:t>del ……….</w:t>
      </w:r>
      <w:r>
        <w:rPr>
          <w:rFonts w:ascii="Arial" w:hAnsi="Arial"/>
          <w:spacing w:val="2"/>
          <w:szCs w:val="24"/>
        </w:rPr>
        <w:t>…</w:t>
      </w:r>
      <w:r>
        <w:rPr>
          <w:rFonts w:ascii="Arial" w:hAnsi="Arial"/>
          <w:szCs w:val="24"/>
        </w:rPr>
        <w:t>……</w:t>
      </w:r>
      <w:r>
        <w:rPr>
          <w:rFonts w:ascii="Arial" w:hAnsi="Arial"/>
          <w:spacing w:val="5"/>
          <w:szCs w:val="24"/>
        </w:rPr>
        <w:t xml:space="preserve"> </w:t>
      </w:r>
      <w:r>
        <w:rPr>
          <w:rFonts w:ascii="Arial" w:hAnsi="Arial"/>
          <w:szCs w:val="24"/>
        </w:rPr>
        <w:t>e</w:t>
      </w:r>
      <w:r>
        <w:rPr>
          <w:rFonts w:ascii="Arial" w:hAnsi="Arial"/>
          <w:spacing w:val="6"/>
          <w:szCs w:val="24"/>
        </w:rPr>
        <w:t xml:space="preserve"> </w:t>
      </w:r>
      <w:r>
        <w:rPr>
          <w:rFonts w:ascii="Arial" w:hAnsi="Arial"/>
          <w:szCs w:val="24"/>
        </w:rPr>
        <w:t>di</w:t>
      </w:r>
      <w:r>
        <w:rPr>
          <w:rFonts w:ascii="Arial" w:hAnsi="Arial"/>
          <w:spacing w:val="7"/>
          <w:szCs w:val="24"/>
        </w:rPr>
        <w:t xml:space="preserve"> </w:t>
      </w:r>
      <w:r>
        <w:rPr>
          <w:rFonts w:ascii="Arial" w:hAnsi="Arial"/>
          <w:szCs w:val="24"/>
        </w:rPr>
        <w:t>essere</w:t>
      </w:r>
      <w:r>
        <w:rPr>
          <w:rFonts w:ascii="Arial" w:hAnsi="Arial"/>
          <w:spacing w:val="6"/>
          <w:szCs w:val="24"/>
        </w:rPr>
        <w:t xml:space="preserve"> </w:t>
      </w:r>
      <w:r>
        <w:rPr>
          <w:rFonts w:ascii="Arial" w:hAnsi="Arial"/>
          <w:szCs w:val="24"/>
        </w:rPr>
        <w:t>in</w:t>
      </w:r>
      <w:r>
        <w:rPr>
          <w:rFonts w:ascii="Arial" w:hAnsi="Arial"/>
          <w:spacing w:val="4"/>
          <w:szCs w:val="24"/>
        </w:rPr>
        <w:t xml:space="preserve"> </w:t>
      </w:r>
      <w:r>
        <w:rPr>
          <w:rFonts w:ascii="Arial" w:hAnsi="Arial"/>
          <w:szCs w:val="24"/>
        </w:rPr>
        <w:t>p</w:t>
      </w:r>
      <w:r>
        <w:rPr>
          <w:rFonts w:ascii="Arial" w:hAnsi="Arial"/>
          <w:spacing w:val="1"/>
          <w:szCs w:val="24"/>
        </w:rPr>
        <w:t>o</w:t>
      </w:r>
      <w:r>
        <w:rPr>
          <w:rFonts w:ascii="Arial" w:hAnsi="Arial"/>
          <w:szCs w:val="24"/>
        </w:rPr>
        <w:t>ssesso</w:t>
      </w:r>
      <w:r>
        <w:rPr>
          <w:rFonts w:ascii="Arial" w:hAnsi="Arial"/>
          <w:spacing w:val="8"/>
          <w:szCs w:val="24"/>
        </w:rPr>
        <w:t xml:space="preserve"> </w:t>
      </w:r>
      <w:r>
        <w:rPr>
          <w:rFonts w:ascii="Arial" w:hAnsi="Arial"/>
          <w:szCs w:val="24"/>
        </w:rPr>
        <w:t>de</w:t>
      </w:r>
      <w:r>
        <w:rPr>
          <w:rFonts w:ascii="Arial" w:hAnsi="Arial"/>
          <w:spacing w:val="1"/>
          <w:szCs w:val="24"/>
        </w:rPr>
        <w:t>ll</w:t>
      </w:r>
      <w:r>
        <w:rPr>
          <w:rFonts w:ascii="Arial" w:hAnsi="Arial"/>
          <w:szCs w:val="24"/>
        </w:rPr>
        <w:t>’autor</w:t>
      </w:r>
      <w:r>
        <w:rPr>
          <w:rFonts w:ascii="Arial" w:hAnsi="Arial"/>
          <w:spacing w:val="1"/>
          <w:szCs w:val="24"/>
        </w:rPr>
        <w:t>i</w:t>
      </w:r>
      <w:r>
        <w:rPr>
          <w:rFonts w:ascii="Arial" w:hAnsi="Arial"/>
          <w:szCs w:val="24"/>
        </w:rPr>
        <w:t>zz</w:t>
      </w:r>
      <w:r>
        <w:rPr>
          <w:rFonts w:ascii="Arial" w:hAnsi="Arial"/>
          <w:spacing w:val="1"/>
          <w:szCs w:val="24"/>
        </w:rPr>
        <w:t>a</w:t>
      </w:r>
      <w:r>
        <w:rPr>
          <w:rFonts w:ascii="Arial" w:hAnsi="Arial"/>
          <w:szCs w:val="24"/>
        </w:rPr>
        <w:t>z</w:t>
      </w:r>
      <w:r>
        <w:rPr>
          <w:rFonts w:ascii="Arial" w:hAnsi="Arial"/>
          <w:spacing w:val="1"/>
          <w:szCs w:val="24"/>
        </w:rPr>
        <w:t>io</w:t>
      </w:r>
      <w:r>
        <w:rPr>
          <w:rFonts w:ascii="Arial" w:hAnsi="Arial"/>
          <w:szCs w:val="24"/>
        </w:rPr>
        <w:t>ne</w:t>
      </w:r>
      <w:r>
        <w:rPr>
          <w:rFonts w:ascii="Arial" w:hAnsi="Arial"/>
          <w:spacing w:val="5"/>
          <w:szCs w:val="24"/>
        </w:rPr>
        <w:t xml:space="preserve"> </w:t>
      </w:r>
      <w:r>
        <w:rPr>
          <w:rFonts w:ascii="Arial" w:hAnsi="Arial"/>
          <w:szCs w:val="24"/>
        </w:rPr>
        <w:t>del</w:t>
      </w:r>
      <w:r>
        <w:rPr>
          <w:rFonts w:ascii="Arial" w:hAnsi="Arial"/>
          <w:spacing w:val="8"/>
          <w:szCs w:val="24"/>
        </w:rPr>
        <w:t xml:space="preserve"> </w:t>
      </w:r>
      <w:r>
        <w:rPr>
          <w:rFonts w:ascii="Arial" w:hAnsi="Arial"/>
          <w:szCs w:val="24"/>
        </w:rPr>
        <w:t>g</w:t>
      </w:r>
      <w:r>
        <w:rPr>
          <w:rFonts w:ascii="Arial" w:hAnsi="Arial"/>
          <w:spacing w:val="1"/>
          <w:szCs w:val="24"/>
        </w:rPr>
        <w:t>i</w:t>
      </w:r>
      <w:r>
        <w:rPr>
          <w:rFonts w:ascii="Arial" w:hAnsi="Arial"/>
          <w:szCs w:val="24"/>
        </w:rPr>
        <w:t>ud</w:t>
      </w:r>
      <w:r>
        <w:rPr>
          <w:rFonts w:ascii="Arial" w:hAnsi="Arial"/>
          <w:spacing w:val="1"/>
          <w:szCs w:val="24"/>
        </w:rPr>
        <w:t>i</w:t>
      </w:r>
      <w:r>
        <w:rPr>
          <w:rFonts w:ascii="Arial" w:hAnsi="Arial"/>
          <w:szCs w:val="24"/>
        </w:rPr>
        <w:t>c</w:t>
      </w:r>
      <w:r>
        <w:rPr>
          <w:rFonts w:ascii="Arial" w:hAnsi="Arial"/>
          <w:spacing w:val="4"/>
          <w:szCs w:val="24"/>
        </w:rPr>
        <w:t>e</w:t>
      </w:r>
      <w:r>
        <w:rPr>
          <w:rFonts w:ascii="Arial" w:hAnsi="Arial"/>
          <w:szCs w:val="24"/>
        </w:rPr>
        <w:t>,</w:t>
      </w:r>
      <w:r>
        <w:rPr>
          <w:rFonts w:ascii="Arial" w:hAnsi="Arial"/>
          <w:spacing w:val="6"/>
          <w:szCs w:val="24"/>
        </w:rPr>
        <w:t xml:space="preserve"> </w:t>
      </w:r>
      <w:r>
        <w:rPr>
          <w:rFonts w:ascii="Arial" w:hAnsi="Arial"/>
          <w:szCs w:val="24"/>
        </w:rPr>
        <w:t>sent</w:t>
      </w:r>
      <w:r>
        <w:rPr>
          <w:rFonts w:ascii="Arial" w:hAnsi="Arial"/>
          <w:spacing w:val="1"/>
          <w:szCs w:val="24"/>
        </w:rPr>
        <w:t>i</w:t>
      </w:r>
      <w:r>
        <w:rPr>
          <w:rFonts w:ascii="Arial" w:hAnsi="Arial"/>
          <w:szCs w:val="24"/>
        </w:rPr>
        <w:t>ta</w:t>
      </w:r>
      <w:r>
        <w:rPr>
          <w:rFonts w:ascii="Arial" w:hAnsi="Arial"/>
          <w:spacing w:val="5"/>
          <w:szCs w:val="24"/>
        </w:rPr>
        <w:t xml:space="preserve"> </w:t>
      </w:r>
      <w:proofErr w:type="spellStart"/>
      <w:r>
        <w:rPr>
          <w:rFonts w:ascii="Arial" w:hAnsi="Arial"/>
          <w:spacing w:val="1"/>
          <w:szCs w:val="24"/>
        </w:rPr>
        <w:t>l</w:t>
      </w:r>
      <w:r>
        <w:rPr>
          <w:rFonts w:ascii="Arial" w:hAnsi="Arial"/>
          <w:szCs w:val="24"/>
        </w:rPr>
        <w:t>’Anac</w:t>
      </w:r>
      <w:proofErr w:type="spellEnd"/>
      <w:r>
        <w:rPr>
          <w:rFonts w:ascii="Arial" w:hAnsi="Arial"/>
          <w:szCs w:val="24"/>
        </w:rPr>
        <w:t>,</w:t>
      </w:r>
      <w:r>
        <w:rPr>
          <w:rFonts w:ascii="Arial" w:hAnsi="Arial"/>
          <w:spacing w:val="6"/>
          <w:szCs w:val="24"/>
        </w:rPr>
        <w:t xml:space="preserve"> </w:t>
      </w:r>
      <w:r>
        <w:rPr>
          <w:rFonts w:ascii="Arial" w:hAnsi="Arial"/>
          <w:szCs w:val="24"/>
        </w:rPr>
        <w:t>per</w:t>
      </w:r>
      <w:r>
        <w:rPr>
          <w:rFonts w:ascii="Arial" w:hAnsi="Arial"/>
          <w:w w:val="118"/>
          <w:szCs w:val="24"/>
        </w:rPr>
        <w:t xml:space="preserve"> </w:t>
      </w:r>
      <w:r>
        <w:rPr>
          <w:rFonts w:ascii="Arial" w:hAnsi="Arial"/>
          <w:spacing w:val="1"/>
          <w:szCs w:val="24"/>
        </w:rPr>
        <w:t>l</w:t>
      </w:r>
      <w:r>
        <w:rPr>
          <w:rFonts w:ascii="Arial" w:hAnsi="Arial"/>
          <w:szCs w:val="24"/>
        </w:rPr>
        <w:t>a partec</w:t>
      </w:r>
      <w:r>
        <w:rPr>
          <w:rFonts w:ascii="Arial" w:hAnsi="Arial"/>
          <w:spacing w:val="1"/>
          <w:szCs w:val="24"/>
        </w:rPr>
        <w:t>i</w:t>
      </w:r>
      <w:r>
        <w:rPr>
          <w:rFonts w:ascii="Arial" w:hAnsi="Arial"/>
          <w:szCs w:val="24"/>
        </w:rPr>
        <w:t>paz</w:t>
      </w:r>
      <w:r>
        <w:rPr>
          <w:rFonts w:ascii="Arial" w:hAnsi="Arial"/>
          <w:spacing w:val="1"/>
          <w:szCs w:val="24"/>
        </w:rPr>
        <w:t>io</w:t>
      </w:r>
      <w:r>
        <w:rPr>
          <w:rFonts w:ascii="Arial" w:hAnsi="Arial"/>
          <w:szCs w:val="24"/>
        </w:rPr>
        <w:t>ne a</w:t>
      </w:r>
      <w:r>
        <w:rPr>
          <w:rFonts w:ascii="Arial" w:hAnsi="Arial"/>
          <w:spacing w:val="1"/>
          <w:szCs w:val="24"/>
        </w:rPr>
        <w:t>ll</w:t>
      </w:r>
      <w:r>
        <w:rPr>
          <w:rFonts w:ascii="Arial" w:hAnsi="Arial"/>
          <w:szCs w:val="24"/>
        </w:rPr>
        <w:t>a ga</w:t>
      </w:r>
      <w:r>
        <w:rPr>
          <w:rFonts w:ascii="Arial" w:hAnsi="Arial"/>
          <w:spacing w:val="1"/>
          <w:szCs w:val="24"/>
        </w:rPr>
        <w:t>r</w:t>
      </w:r>
      <w:r>
        <w:rPr>
          <w:rFonts w:ascii="Arial" w:hAnsi="Arial"/>
          <w:szCs w:val="24"/>
        </w:rPr>
        <w:t>a che a</w:t>
      </w:r>
      <w:r>
        <w:rPr>
          <w:rFonts w:ascii="Arial" w:hAnsi="Arial"/>
          <w:spacing w:val="1"/>
          <w:szCs w:val="24"/>
        </w:rPr>
        <w:t>ll</w:t>
      </w:r>
      <w:r>
        <w:rPr>
          <w:rFonts w:ascii="Arial" w:hAnsi="Arial"/>
          <w:szCs w:val="24"/>
        </w:rPr>
        <w:t>ega;</w:t>
      </w:r>
    </w:p>
    <w:p w14:paraId="5CDD1674" w14:textId="77777777" w:rsidR="00A33247" w:rsidRDefault="009415B8">
      <w:pPr>
        <w:pStyle w:val="Paragrafoelenco"/>
        <w:widowControl/>
        <w:tabs>
          <w:tab w:val="left" w:pos="5182"/>
        </w:tabs>
        <w:spacing w:after="200" w:line="276" w:lineRule="auto"/>
        <w:jc w:val="both"/>
      </w:pPr>
      <w:r>
        <w:rPr>
          <w:rFonts w:ascii="Arial" w:hAnsi="Arial"/>
          <w:szCs w:val="24"/>
        </w:rPr>
        <w:t>oppure:</w:t>
      </w:r>
    </w:p>
    <w:p w14:paraId="28B35854" w14:textId="77777777" w:rsidR="00A33247" w:rsidRDefault="009415B8">
      <w:pPr>
        <w:pStyle w:val="Paragrafoelenco"/>
        <w:widowControl/>
        <w:numPr>
          <w:ilvl w:val="0"/>
          <w:numId w:val="6"/>
        </w:numPr>
        <w:tabs>
          <w:tab w:val="left" w:pos="5182"/>
        </w:tabs>
        <w:spacing w:line="240" w:lineRule="auto"/>
        <w:ind w:left="0" w:firstLine="0"/>
        <w:jc w:val="both"/>
      </w:pPr>
      <w:r>
        <w:rPr>
          <w:rFonts w:ascii="Arial" w:hAnsi="Arial" w:cs="PalatinoLinotype;Bold"/>
          <w:szCs w:val="24"/>
        </w:rPr>
        <w:t>di</w:t>
      </w:r>
      <w:r>
        <w:rPr>
          <w:rFonts w:ascii="Arial" w:hAnsi="Arial" w:cs="PalatinoLinotype;Bold"/>
          <w:spacing w:val="30"/>
          <w:szCs w:val="24"/>
        </w:rPr>
        <w:t xml:space="preserve"> </w:t>
      </w:r>
      <w:r>
        <w:rPr>
          <w:rFonts w:ascii="Arial" w:hAnsi="Arial" w:cs="PalatinoLinotype;Bold"/>
          <w:szCs w:val="24"/>
        </w:rPr>
        <w:t>tr</w:t>
      </w:r>
      <w:r>
        <w:rPr>
          <w:rFonts w:ascii="Arial" w:hAnsi="Arial" w:cs="PalatinoLinotype;Bold"/>
          <w:spacing w:val="1"/>
          <w:szCs w:val="24"/>
        </w:rPr>
        <w:t>o</w:t>
      </w:r>
      <w:r>
        <w:rPr>
          <w:rFonts w:ascii="Arial" w:hAnsi="Arial" w:cs="PalatinoLinotype;Bold"/>
          <w:szCs w:val="24"/>
        </w:rPr>
        <w:t>varsi</w:t>
      </w:r>
      <w:r>
        <w:rPr>
          <w:rFonts w:ascii="Arial" w:hAnsi="Arial" w:cs="PalatinoLinotype;Bold"/>
          <w:spacing w:val="30"/>
          <w:szCs w:val="24"/>
        </w:rPr>
        <w:t xml:space="preserve"> </w:t>
      </w:r>
      <w:r>
        <w:rPr>
          <w:rFonts w:ascii="Arial" w:hAnsi="Arial" w:cs="PalatinoLinotype;Bold"/>
          <w:spacing w:val="1"/>
          <w:szCs w:val="24"/>
        </w:rPr>
        <w:t>i</w:t>
      </w:r>
      <w:r>
        <w:rPr>
          <w:rFonts w:ascii="Arial" w:hAnsi="Arial" w:cs="PalatinoLinotype;Bold"/>
          <w:szCs w:val="24"/>
        </w:rPr>
        <w:t>n</w:t>
      </w:r>
      <w:r>
        <w:rPr>
          <w:rFonts w:ascii="Arial" w:hAnsi="Arial" w:cs="PalatinoLinotype;Bold"/>
          <w:spacing w:val="28"/>
          <w:szCs w:val="24"/>
        </w:rPr>
        <w:t xml:space="preserve"> </w:t>
      </w:r>
      <w:r>
        <w:rPr>
          <w:rFonts w:ascii="Arial" w:hAnsi="Arial" w:cs="PalatinoLinotype;Bold"/>
          <w:szCs w:val="24"/>
        </w:rPr>
        <w:t>s</w:t>
      </w:r>
      <w:r>
        <w:rPr>
          <w:rFonts w:ascii="Arial" w:hAnsi="Arial" w:cs="PalatinoLinotype;Bold"/>
          <w:spacing w:val="1"/>
          <w:szCs w:val="24"/>
        </w:rPr>
        <w:t>i</w:t>
      </w:r>
      <w:r>
        <w:rPr>
          <w:rFonts w:ascii="Arial" w:hAnsi="Arial" w:cs="PalatinoLinotype;Bold"/>
          <w:szCs w:val="24"/>
        </w:rPr>
        <w:t>tuaz</w:t>
      </w:r>
      <w:r>
        <w:rPr>
          <w:rFonts w:ascii="Arial" w:hAnsi="Arial" w:cs="PalatinoLinotype;Bold"/>
          <w:spacing w:val="1"/>
          <w:szCs w:val="24"/>
        </w:rPr>
        <w:t>io</w:t>
      </w:r>
      <w:r>
        <w:rPr>
          <w:rFonts w:ascii="Arial" w:hAnsi="Arial" w:cs="PalatinoLinotype;Bold"/>
          <w:szCs w:val="24"/>
        </w:rPr>
        <w:t>ne</w:t>
      </w:r>
      <w:r>
        <w:rPr>
          <w:rFonts w:ascii="Arial" w:hAnsi="Arial" w:cs="PalatinoLinotype;Bold"/>
          <w:spacing w:val="28"/>
          <w:szCs w:val="24"/>
        </w:rPr>
        <w:t xml:space="preserve"> </w:t>
      </w:r>
      <w:r>
        <w:rPr>
          <w:rFonts w:ascii="Arial" w:hAnsi="Arial" w:cs="PalatinoLinotype;Bold"/>
          <w:szCs w:val="24"/>
        </w:rPr>
        <w:t>di</w:t>
      </w:r>
      <w:r>
        <w:rPr>
          <w:rFonts w:ascii="Arial" w:hAnsi="Arial" w:cs="PalatinoLinotype;Bold"/>
          <w:spacing w:val="28"/>
          <w:szCs w:val="24"/>
        </w:rPr>
        <w:t xml:space="preserve"> </w:t>
      </w:r>
      <w:r>
        <w:rPr>
          <w:rFonts w:ascii="Arial" w:hAnsi="Arial" w:cs="PalatinoLinotype;Bold"/>
          <w:szCs w:val="24"/>
        </w:rPr>
        <w:t>fall</w:t>
      </w:r>
      <w:r>
        <w:rPr>
          <w:rFonts w:ascii="Arial" w:hAnsi="Arial" w:cs="PalatinoLinotype;Bold"/>
          <w:spacing w:val="1"/>
          <w:szCs w:val="24"/>
        </w:rPr>
        <w:t>i</w:t>
      </w:r>
      <w:r>
        <w:rPr>
          <w:rFonts w:ascii="Arial" w:hAnsi="Arial" w:cs="PalatinoLinotype;Bold"/>
          <w:szCs w:val="24"/>
        </w:rPr>
        <w:t>mento</w:t>
      </w:r>
      <w:r>
        <w:rPr>
          <w:rFonts w:ascii="Arial" w:hAnsi="Arial" w:cs="PalatinoLinotype;Bold"/>
          <w:spacing w:val="30"/>
          <w:szCs w:val="24"/>
        </w:rPr>
        <w:t xml:space="preserve"> </w:t>
      </w:r>
      <w:r>
        <w:rPr>
          <w:rFonts w:ascii="Arial" w:hAnsi="Arial" w:cs="PalatinoLinotype;Bold"/>
          <w:szCs w:val="24"/>
        </w:rPr>
        <w:t>c</w:t>
      </w:r>
      <w:r>
        <w:rPr>
          <w:rFonts w:ascii="Arial" w:hAnsi="Arial" w:cs="PalatinoLinotype;Bold"/>
          <w:spacing w:val="1"/>
          <w:szCs w:val="24"/>
        </w:rPr>
        <w:t>o</w:t>
      </w:r>
      <w:r>
        <w:rPr>
          <w:rFonts w:ascii="Arial" w:hAnsi="Arial" w:cs="PalatinoLinotype;Bold"/>
          <w:szCs w:val="24"/>
        </w:rPr>
        <w:t>n</w:t>
      </w:r>
      <w:r>
        <w:rPr>
          <w:rFonts w:ascii="Arial" w:hAnsi="Arial" w:cs="PalatinoLinotype;Bold"/>
          <w:spacing w:val="28"/>
          <w:szCs w:val="24"/>
        </w:rPr>
        <w:t xml:space="preserve"> </w:t>
      </w:r>
      <w:r>
        <w:rPr>
          <w:rFonts w:ascii="Arial" w:hAnsi="Arial" w:cs="PalatinoLinotype;Bold"/>
          <w:szCs w:val="24"/>
        </w:rPr>
        <w:t>autor</w:t>
      </w:r>
      <w:r>
        <w:rPr>
          <w:rFonts w:ascii="Arial" w:hAnsi="Arial" w:cs="PalatinoLinotype;Bold"/>
          <w:spacing w:val="1"/>
          <w:szCs w:val="24"/>
        </w:rPr>
        <w:t>i</w:t>
      </w:r>
      <w:r>
        <w:rPr>
          <w:rFonts w:ascii="Arial" w:hAnsi="Arial" w:cs="PalatinoLinotype;Bold"/>
          <w:szCs w:val="24"/>
        </w:rPr>
        <w:t>zz</w:t>
      </w:r>
      <w:r>
        <w:rPr>
          <w:rFonts w:ascii="Arial" w:hAnsi="Arial" w:cs="PalatinoLinotype;Bold"/>
          <w:spacing w:val="1"/>
          <w:szCs w:val="24"/>
        </w:rPr>
        <w:t>a</w:t>
      </w:r>
      <w:r>
        <w:rPr>
          <w:rFonts w:ascii="Arial" w:hAnsi="Arial" w:cs="PalatinoLinotype;Bold"/>
          <w:szCs w:val="24"/>
        </w:rPr>
        <w:t>z</w:t>
      </w:r>
      <w:r>
        <w:rPr>
          <w:rFonts w:ascii="Arial" w:hAnsi="Arial" w:cs="PalatinoLinotype;Bold"/>
          <w:spacing w:val="1"/>
          <w:szCs w:val="24"/>
        </w:rPr>
        <w:t>io</w:t>
      </w:r>
      <w:r>
        <w:rPr>
          <w:rFonts w:ascii="Arial" w:hAnsi="Arial" w:cs="PalatinoLinotype;Bold"/>
          <w:szCs w:val="24"/>
        </w:rPr>
        <w:t>ne</w:t>
      </w:r>
      <w:r>
        <w:rPr>
          <w:rFonts w:ascii="Arial" w:hAnsi="Arial" w:cs="PalatinoLinotype;Bold"/>
          <w:spacing w:val="29"/>
          <w:szCs w:val="24"/>
        </w:rPr>
        <w:t xml:space="preserve"> </w:t>
      </w:r>
      <w:r>
        <w:rPr>
          <w:rFonts w:ascii="Arial" w:hAnsi="Arial" w:cs="PalatinoLinotype;Bold"/>
          <w:szCs w:val="24"/>
        </w:rPr>
        <w:t>a</w:t>
      </w:r>
      <w:r>
        <w:rPr>
          <w:rFonts w:ascii="Arial" w:hAnsi="Arial" w:cs="PalatinoLinotype;Bold"/>
          <w:spacing w:val="1"/>
          <w:szCs w:val="24"/>
        </w:rPr>
        <w:t>ll</w:t>
      </w:r>
      <w:r>
        <w:rPr>
          <w:rFonts w:ascii="Arial" w:hAnsi="Arial" w:cs="PalatinoLinotype;Bold"/>
          <w:szCs w:val="24"/>
        </w:rPr>
        <w:t>’eserc</w:t>
      </w:r>
      <w:r>
        <w:rPr>
          <w:rFonts w:ascii="Arial" w:hAnsi="Arial" w:cs="PalatinoLinotype;Bold"/>
          <w:spacing w:val="1"/>
          <w:szCs w:val="24"/>
        </w:rPr>
        <w:t>i</w:t>
      </w:r>
      <w:r>
        <w:rPr>
          <w:rFonts w:ascii="Arial" w:hAnsi="Arial" w:cs="PalatinoLinotype;Bold"/>
          <w:szCs w:val="24"/>
        </w:rPr>
        <w:t>z</w:t>
      </w:r>
      <w:r>
        <w:rPr>
          <w:rFonts w:ascii="Arial" w:hAnsi="Arial" w:cs="PalatinoLinotype;Bold"/>
          <w:spacing w:val="1"/>
          <w:szCs w:val="24"/>
        </w:rPr>
        <w:t>i</w:t>
      </w:r>
      <w:r>
        <w:rPr>
          <w:rFonts w:ascii="Arial" w:hAnsi="Arial" w:cs="PalatinoLinotype;Bold"/>
          <w:szCs w:val="24"/>
        </w:rPr>
        <w:t>o</w:t>
      </w:r>
      <w:r>
        <w:rPr>
          <w:rFonts w:ascii="Arial" w:hAnsi="Arial" w:cs="PalatinoLinotype;Bold"/>
          <w:spacing w:val="27"/>
          <w:szCs w:val="24"/>
        </w:rPr>
        <w:t xml:space="preserve"> </w:t>
      </w:r>
      <w:r>
        <w:rPr>
          <w:rFonts w:ascii="Arial" w:hAnsi="Arial" w:cs="PalatinoLinotype;Bold"/>
          <w:szCs w:val="24"/>
        </w:rPr>
        <w:t>pr</w:t>
      </w:r>
      <w:r>
        <w:rPr>
          <w:rFonts w:ascii="Arial" w:hAnsi="Arial" w:cs="PalatinoLinotype;Bold"/>
          <w:spacing w:val="1"/>
          <w:szCs w:val="24"/>
        </w:rPr>
        <w:t>o</w:t>
      </w:r>
      <w:r>
        <w:rPr>
          <w:rFonts w:ascii="Arial" w:hAnsi="Arial" w:cs="PalatinoLinotype;Bold"/>
          <w:szCs w:val="24"/>
        </w:rPr>
        <w:t>vv</w:t>
      </w:r>
      <w:r>
        <w:rPr>
          <w:rFonts w:ascii="Arial" w:hAnsi="Arial" w:cs="PalatinoLinotype;Bold"/>
          <w:spacing w:val="1"/>
          <w:szCs w:val="24"/>
        </w:rPr>
        <w:t>i</w:t>
      </w:r>
      <w:r>
        <w:rPr>
          <w:rFonts w:ascii="Arial" w:hAnsi="Arial" w:cs="PalatinoLinotype;Bold"/>
          <w:szCs w:val="24"/>
        </w:rPr>
        <w:t>s</w:t>
      </w:r>
      <w:r>
        <w:rPr>
          <w:rFonts w:ascii="Arial" w:hAnsi="Arial" w:cs="PalatinoLinotype;Bold"/>
          <w:spacing w:val="1"/>
          <w:szCs w:val="24"/>
        </w:rPr>
        <w:t>o</w:t>
      </w:r>
      <w:r>
        <w:rPr>
          <w:rFonts w:ascii="Arial" w:hAnsi="Arial" w:cs="PalatinoLinotype;Bold"/>
          <w:szCs w:val="24"/>
        </w:rPr>
        <w:t>rio</w:t>
      </w:r>
      <w:r>
        <w:rPr>
          <w:rFonts w:ascii="Arial" w:hAnsi="Arial" w:cs="PalatinoLinotype;Bold"/>
          <w:spacing w:val="30"/>
          <w:szCs w:val="24"/>
        </w:rPr>
        <w:t xml:space="preserve"> </w:t>
      </w:r>
      <w:r>
        <w:rPr>
          <w:rFonts w:ascii="Arial" w:hAnsi="Arial" w:cs="PalatinoLinotype;Bold"/>
          <w:szCs w:val="24"/>
        </w:rPr>
        <w:t>g</w:t>
      </w:r>
      <w:r>
        <w:rPr>
          <w:rFonts w:ascii="Arial" w:hAnsi="Arial" w:cs="PalatinoLinotype;Bold"/>
          <w:spacing w:val="1"/>
          <w:szCs w:val="24"/>
        </w:rPr>
        <w:t>i</w:t>
      </w:r>
      <w:r>
        <w:rPr>
          <w:rFonts w:ascii="Arial" w:hAnsi="Arial" w:cs="PalatinoLinotype;Bold"/>
          <w:szCs w:val="24"/>
        </w:rPr>
        <w:t xml:space="preserve">usto </w:t>
      </w:r>
      <w:r>
        <w:rPr>
          <w:rFonts w:ascii="Arial" w:hAnsi="Arial" w:cs="PalatinoLinotype;Bold"/>
          <w:w w:val="105"/>
          <w:szCs w:val="24"/>
        </w:rPr>
        <w:t xml:space="preserve">decreto </w:t>
      </w:r>
      <w:r>
        <w:rPr>
          <w:rFonts w:ascii="Arial" w:hAnsi="Arial" w:cs="PalatinoLinotype;Bold"/>
          <w:spacing w:val="58"/>
          <w:w w:val="105"/>
          <w:szCs w:val="24"/>
        </w:rPr>
        <w:t xml:space="preserve"> </w:t>
      </w:r>
      <w:r>
        <w:rPr>
          <w:rFonts w:ascii="Arial" w:hAnsi="Arial" w:cs="PalatinoLinotype;Bold"/>
          <w:w w:val="105"/>
          <w:szCs w:val="24"/>
        </w:rPr>
        <w:t xml:space="preserve">del </w:t>
      </w:r>
      <w:r>
        <w:rPr>
          <w:rFonts w:ascii="Arial" w:hAnsi="Arial" w:cs="PalatinoLinotype;Bold"/>
          <w:spacing w:val="57"/>
          <w:w w:val="105"/>
          <w:szCs w:val="24"/>
        </w:rPr>
        <w:t xml:space="preserve"> </w:t>
      </w:r>
      <w:r>
        <w:rPr>
          <w:rFonts w:ascii="Arial" w:hAnsi="Arial" w:cs="PalatinoLinotype;Bold"/>
          <w:w w:val="105"/>
          <w:szCs w:val="24"/>
        </w:rPr>
        <w:t>Tr</w:t>
      </w:r>
      <w:r>
        <w:rPr>
          <w:rFonts w:ascii="Arial" w:hAnsi="Arial" w:cs="PalatinoLinotype;Bold"/>
          <w:spacing w:val="1"/>
          <w:w w:val="105"/>
          <w:szCs w:val="24"/>
        </w:rPr>
        <w:t>i</w:t>
      </w:r>
      <w:r>
        <w:rPr>
          <w:rFonts w:ascii="Arial" w:hAnsi="Arial" w:cs="PalatinoLinotype;Bold"/>
          <w:w w:val="105"/>
          <w:szCs w:val="24"/>
        </w:rPr>
        <w:t>bu</w:t>
      </w:r>
      <w:r>
        <w:rPr>
          <w:rFonts w:ascii="Arial" w:hAnsi="Arial" w:cs="PalatinoLinotype;Bold"/>
          <w:spacing w:val="1"/>
          <w:w w:val="105"/>
          <w:szCs w:val="24"/>
        </w:rPr>
        <w:t>n</w:t>
      </w:r>
      <w:r>
        <w:rPr>
          <w:rFonts w:ascii="Arial" w:hAnsi="Arial" w:cs="PalatinoLinotype;Bold"/>
          <w:w w:val="105"/>
          <w:szCs w:val="24"/>
        </w:rPr>
        <w:t>a</w:t>
      </w:r>
      <w:r>
        <w:rPr>
          <w:rFonts w:ascii="Arial" w:hAnsi="Arial" w:cs="PalatinoLinotype;Bold"/>
          <w:spacing w:val="1"/>
          <w:w w:val="105"/>
          <w:szCs w:val="24"/>
        </w:rPr>
        <w:t>l</w:t>
      </w:r>
      <w:r>
        <w:rPr>
          <w:rFonts w:ascii="Arial" w:hAnsi="Arial" w:cs="PalatinoLinotype;Bold"/>
          <w:w w:val="105"/>
          <w:szCs w:val="24"/>
        </w:rPr>
        <w:t xml:space="preserve">e </w:t>
      </w:r>
      <w:r>
        <w:rPr>
          <w:rFonts w:ascii="Arial" w:hAnsi="Arial" w:cs="PalatinoLinotype;Bold"/>
          <w:spacing w:val="56"/>
          <w:w w:val="105"/>
          <w:szCs w:val="24"/>
        </w:rPr>
        <w:t xml:space="preserve"> </w:t>
      </w:r>
      <w:r>
        <w:rPr>
          <w:rFonts w:ascii="Arial" w:hAnsi="Arial" w:cs="PalatinoLinotype;Bold"/>
          <w:w w:val="105"/>
          <w:szCs w:val="24"/>
        </w:rPr>
        <w:t>di</w:t>
      </w:r>
      <w:r>
        <w:rPr>
          <w:rFonts w:ascii="Arial" w:hAnsi="Arial" w:cs="PalatinoLinotype;Bold"/>
          <w:szCs w:val="24"/>
        </w:rPr>
        <w:t xml:space="preserve">  </w:t>
      </w:r>
      <w:r>
        <w:rPr>
          <w:rFonts w:ascii="Arial" w:hAnsi="Arial" w:cs="PalatinoLinotype;Bold"/>
          <w:spacing w:val="27"/>
          <w:szCs w:val="24"/>
        </w:rPr>
        <w:t>…..........................</w:t>
      </w:r>
      <w:r>
        <w:rPr>
          <w:rFonts w:ascii="Arial" w:hAnsi="Arial" w:cs="PalatinoLinotype;Bold"/>
          <w:w w:val="105"/>
          <w:szCs w:val="24"/>
        </w:rPr>
        <w:t>de</w:t>
      </w:r>
      <w:r>
        <w:rPr>
          <w:rFonts w:ascii="Arial" w:hAnsi="Arial" w:cs="PalatinoLinotype;Bold"/>
          <w:spacing w:val="1"/>
          <w:w w:val="105"/>
          <w:szCs w:val="24"/>
        </w:rPr>
        <w:t xml:space="preserve">l </w:t>
      </w:r>
      <w:r>
        <w:rPr>
          <w:rFonts w:ascii="Arial" w:hAnsi="Arial" w:cs="PalatinoLinotype;Bold"/>
          <w:spacing w:val="27"/>
          <w:szCs w:val="24"/>
        </w:rPr>
        <w:t xml:space="preserve">….......................... </w:t>
      </w:r>
      <w:r>
        <w:rPr>
          <w:rFonts w:ascii="Arial" w:hAnsi="Arial" w:cs="PalatinoLinotype;Bold"/>
          <w:w w:val="95"/>
          <w:szCs w:val="24"/>
        </w:rPr>
        <w:t xml:space="preserve">e  </w:t>
      </w:r>
      <w:r>
        <w:rPr>
          <w:rFonts w:ascii="Arial" w:hAnsi="Arial" w:cs="PalatinoLinotype;Bold"/>
          <w:spacing w:val="27"/>
          <w:w w:val="95"/>
          <w:szCs w:val="24"/>
        </w:rPr>
        <w:t xml:space="preserve"> </w:t>
      </w:r>
      <w:r>
        <w:rPr>
          <w:rFonts w:ascii="Arial" w:hAnsi="Arial" w:cs="PalatinoLinotype;Bold"/>
          <w:w w:val="95"/>
          <w:szCs w:val="24"/>
        </w:rPr>
        <w:t xml:space="preserve">di  </w:t>
      </w:r>
      <w:r>
        <w:rPr>
          <w:rFonts w:ascii="Arial" w:hAnsi="Arial" w:cs="PalatinoLinotype;Bold"/>
          <w:spacing w:val="29"/>
          <w:w w:val="95"/>
          <w:szCs w:val="24"/>
        </w:rPr>
        <w:t xml:space="preserve"> </w:t>
      </w:r>
      <w:r>
        <w:rPr>
          <w:rFonts w:ascii="Arial" w:hAnsi="Arial" w:cs="PalatinoLinotype;Bold"/>
          <w:w w:val="95"/>
          <w:szCs w:val="24"/>
        </w:rPr>
        <w:t xml:space="preserve">essere  </w:t>
      </w:r>
      <w:r>
        <w:rPr>
          <w:rFonts w:ascii="Arial" w:hAnsi="Arial" w:cs="PalatinoLinotype;Bold"/>
          <w:spacing w:val="28"/>
          <w:w w:val="95"/>
          <w:szCs w:val="24"/>
        </w:rPr>
        <w:t xml:space="preserve"> </w:t>
      </w:r>
      <w:r>
        <w:rPr>
          <w:rFonts w:ascii="Arial" w:hAnsi="Arial" w:cs="PalatinoLinotype;Bold"/>
          <w:spacing w:val="1"/>
          <w:w w:val="95"/>
          <w:szCs w:val="24"/>
        </w:rPr>
        <w:t>i</w:t>
      </w:r>
      <w:r>
        <w:rPr>
          <w:rFonts w:ascii="Arial" w:hAnsi="Arial" w:cs="PalatinoLinotype;Bold"/>
          <w:w w:val="95"/>
          <w:szCs w:val="24"/>
        </w:rPr>
        <w:t xml:space="preserve">n  </w:t>
      </w:r>
      <w:r>
        <w:rPr>
          <w:rFonts w:ascii="Arial" w:hAnsi="Arial" w:cs="PalatinoLinotype;Bold"/>
          <w:spacing w:val="26"/>
          <w:w w:val="95"/>
          <w:szCs w:val="24"/>
        </w:rPr>
        <w:t xml:space="preserve"> </w:t>
      </w:r>
      <w:r>
        <w:rPr>
          <w:rFonts w:ascii="Arial" w:hAnsi="Arial" w:cs="PalatinoLinotype;Bold"/>
          <w:w w:val="95"/>
          <w:szCs w:val="24"/>
        </w:rPr>
        <w:t xml:space="preserve">possesso </w:t>
      </w:r>
      <w:r>
        <w:rPr>
          <w:rFonts w:ascii="Arial" w:hAnsi="Arial" w:cs="PalatinoLinotype;Bold"/>
          <w:szCs w:val="24"/>
        </w:rPr>
        <w:t>del</w:t>
      </w:r>
      <w:r>
        <w:rPr>
          <w:rFonts w:ascii="Arial" w:hAnsi="Arial" w:cs="PalatinoLinotype;Bold"/>
          <w:spacing w:val="1"/>
          <w:szCs w:val="24"/>
        </w:rPr>
        <w:t>l</w:t>
      </w:r>
      <w:r>
        <w:rPr>
          <w:rFonts w:ascii="Arial" w:hAnsi="Arial" w:cs="PalatinoLinotype;Bold"/>
          <w:szCs w:val="24"/>
        </w:rPr>
        <w:t>’autor</w:t>
      </w:r>
      <w:r>
        <w:rPr>
          <w:rFonts w:ascii="Arial" w:hAnsi="Arial" w:cs="PalatinoLinotype;Bold"/>
          <w:spacing w:val="1"/>
          <w:szCs w:val="24"/>
        </w:rPr>
        <w:t>i</w:t>
      </w:r>
      <w:r>
        <w:rPr>
          <w:rFonts w:ascii="Arial" w:hAnsi="Arial" w:cs="PalatinoLinotype;Bold"/>
          <w:szCs w:val="24"/>
        </w:rPr>
        <w:t>zz</w:t>
      </w:r>
      <w:r>
        <w:rPr>
          <w:rFonts w:ascii="Arial" w:hAnsi="Arial" w:cs="PalatinoLinotype;Bold"/>
          <w:spacing w:val="1"/>
          <w:szCs w:val="24"/>
        </w:rPr>
        <w:t>a</w:t>
      </w:r>
      <w:r>
        <w:rPr>
          <w:rFonts w:ascii="Arial" w:hAnsi="Arial" w:cs="PalatinoLinotype;Bold"/>
          <w:szCs w:val="24"/>
        </w:rPr>
        <w:t>z</w:t>
      </w:r>
      <w:r>
        <w:rPr>
          <w:rFonts w:ascii="Arial" w:hAnsi="Arial" w:cs="PalatinoLinotype;Bold"/>
          <w:spacing w:val="1"/>
          <w:szCs w:val="24"/>
        </w:rPr>
        <w:t>io</w:t>
      </w:r>
      <w:r>
        <w:rPr>
          <w:rFonts w:ascii="Arial" w:hAnsi="Arial" w:cs="PalatinoLinotype;Bold"/>
          <w:szCs w:val="24"/>
        </w:rPr>
        <w:t>ne del g</w:t>
      </w:r>
      <w:r>
        <w:rPr>
          <w:rFonts w:ascii="Arial" w:hAnsi="Arial" w:cs="PalatinoLinotype;Bold"/>
          <w:spacing w:val="1"/>
          <w:szCs w:val="24"/>
        </w:rPr>
        <w:t>i</w:t>
      </w:r>
      <w:r>
        <w:rPr>
          <w:rFonts w:ascii="Arial" w:hAnsi="Arial" w:cs="PalatinoLinotype;Bold"/>
          <w:szCs w:val="24"/>
        </w:rPr>
        <w:t>ud</w:t>
      </w:r>
      <w:r>
        <w:rPr>
          <w:rFonts w:ascii="Arial" w:hAnsi="Arial" w:cs="PalatinoLinotype;Bold"/>
          <w:spacing w:val="1"/>
          <w:szCs w:val="24"/>
        </w:rPr>
        <w:t>i</w:t>
      </w:r>
      <w:r>
        <w:rPr>
          <w:rFonts w:ascii="Arial" w:hAnsi="Arial" w:cs="PalatinoLinotype;Bold"/>
          <w:szCs w:val="24"/>
        </w:rPr>
        <w:t>c</w:t>
      </w:r>
      <w:r>
        <w:rPr>
          <w:rFonts w:ascii="Arial" w:hAnsi="Arial" w:cs="PalatinoLinotype;Bold"/>
          <w:spacing w:val="2"/>
          <w:szCs w:val="24"/>
        </w:rPr>
        <w:t>e</w:t>
      </w:r>
      <w:r>
        <w:rPr>
          <w:rFonts w:ascii="Arial" w:hAnsi="Arial" w:cs="PalatinoLinotype;Bold"/>
          <w:szCs w:val="24"/>
        </w:rPr>
        <w:t>, sent</w:t>
      </w:r>
      <w:r>
        <w:rPr>
          <w:rFonts w:ascii="Arial" w:hAnsi="Arial" w:cs="PalatinoLinotype;Bold"/>
          <w:spacing w:val="1"/>
          <w:szCs w:val="24"/>
        </w:rPr>
        <w:t>i</w:t>
      </w:r>
      <w:r>
        <w:rPr>
          <w:rFonts w:ascii="Arial" w:hAnsi="Arial" w:cs="PalatinoLinotype;Bold"/>
          <w:szCs w:val="24"/>
        </w:rPr>
        <w:t xml:space="preserve">ta </w:t>
      </w:r>
      <w:proofErr w:type="spellStart"/>
      <w:r>
        <w:rPr>
          <w:rFonts w:ascii="Arial" w:hAnsi="Arial" w:cs="PalatinoLinotype;Bold"/>
          <w:spacing w:val="1"/>
          <w:szCs w:val="24"/>
        </w:rPr>
        <w:t>l</w:t>
      </w:r>
      <w:r>
        <w:rPr>
          <w:rFonts w:ascii="Arial" w:hAnsi="Arial" w:cs="PalatinoLinotype;Bold"/>
          <w:szCs w:val="24"/>
        </w:rPr>
        <w:t>’Anac</w:t>
      </w:r>
      <w:proofErr w:type="spellEnd"/>
      <w:r>
        <w:rPr>
          <w:rFonts w:ascii="Arial" w:hAnsi="Arial" w:cs="PalatinoLinotype;Bold"/>
          <w:szCs w:val="24"/>
        </w:rPr>
        <w:t xml:space="preserve">, per </w:t>
      </w:r>
      <w:r>
        <w:rPr>
          <w:rFonts w:ascii="Arial" w:hAnsi="Arial" w:cs="PalatinoLinotype;Bold"/>
          <w:spacing w:val="1"/>
          <w:szCs w:val="24"/>
        </w:rPr>
        <w:t>l</w:t>
      </w:r>
      <w:r>
        <w:rPr>
          <w:rFonts w:ascii="Arial" w:hAnsi="Arial" w:cs="PalatinoLinotype;Bold"/>
          <w:szCs w:val="24"/>
        </w:rPr>
        <w:t>a partec</w:t>
      </w:r>
      <w:r>
        <w:rPr>
          <w:rFonts w:ascii="Arial" w:hAnsi="Arial" w:cs="PalatinoLinotype;Bold"/>
          <w:spacing w:val="1"/>
          <w:szCs w:val="24"/>
        </w:rPr>
        <w:t>i</w:t>
      </w:r>
      <w:r>
        <w:rPr>
          <w:rFonts w:ascii="Arial" w:hAnsi="Arial" w:cs="PalatinoLinotype;Bold"/>
          <w:szCs w:val="24"/>
        </w:rPr>
        <w:t>paz</w:t>
      </w:r>
      <w:r>
        <w:rPr>
          <w:rFonts w:ascii="Arial" w:hAnsi="Arial" w:cs="PalatinoLinotype;Bold"/>
          <w:spacing w:val="1"/>
          <w:szCs w:val="24"/>
        </w:rPr>
        <w:t>io</w:t>
      </w:r>
      <w:r>
        <w:rPr>
          <w:rFonts w:ascii="Arial" w:hAnsi="Arial" w:cs="PalatinoLinotype;Bold"/>
          <w:szCs w:val="24"/>
        </w:rPr>
        <w:t>ne a</w:t>
      </w:r>
      <w:r>
        <w:rPr>
          <w:rFonts w:ascii="Arial" w:hAnsi="Arial" w:cs="PalatinoLinotype;Bold"/>
          <w:spacing w:val="1"/>
          <w:szCs w:val="24"/>
        </w:rPr>
        <w:t>ll</w:t>
      </w:r>
      <w:r>
        <w:rPr>
          <w:rFonts w:ascii="Arial" w:hAnsi="Arial" w:cs="PalatinoLinotype;Bold"/>
          <w:szCs w:val="24"/>
        </w:rPr>
        <w:t>a ga</w:t>
      </w:r>
      <w:r>
        <w:rPr>
          <w:rFonts w:ascii="Arial" w:hAnsi="Arial" w:cs="PalatinoLinotype;Bold"/>
          <w:spacing w:val="1"/>
          <w:szCs w:val="24"/>
        </w:rPr>
        <w:t>r</w:t>
      </w:r>
      <w:r>
        <w:rPr>
          <w:rFonts w:ascii="Arial" w:hAnsi="Arial" w:cs="PalatinoLinotype;Bold"/>
          <w:szCs w:val="24"/>
        </w:rPr>
        <w:t>a che a</w:t>
      </w:r>
      <w:r>
        <w:rPr>
          <w:rFonts w:ascii="Arial" w:hAnsi="Arial" w:cs="PalatinoLinotype;Bold"/>
          <w:spacing w:val="1"/>
          <w:szCs w:val="24"/>
        </w:rPr>
        <w:t>ll</w:t>
      </w:r>
      <w:r>
        <w:rPr>
          <w:rFonts w:ascii="Arial" w:hAnsi="Arial" w:cs="PalatinoLinotype;Bold"/>
          <w:szCs w:val="24"/>
        </w:rPr>
        <w:t>ega;</w:t>
      </w:r>
    </w:p>
    <w:p w14:paraId="03504F7C" w14:textId="77777777" w:rsidR="00A33247" w:rsidRDefault="009415B8">
      <w:pPr>
        <w:pStyle w:val="Predefinito"/>
        <w:numPr>
          <w:ilvl w:val="0"/>
          <w:numId w:val="6"/>
        </w:numPr>
        <w:spacing w:line="240" w:lineRule="auto"/>
        <w:ind w:left="0" w:firstLine="0"/>
        <w:jc w:val="both"/>
      </w:pPr>
      <w:r>
        <w:rPr>
          <w:rFonts w:ascii="Arial" w:hAnsi="Arial" w:cs="PalatinoLinotype;Bold"/>
          <w:szCs w:val="24"/>
        </w:rPr>
        <w:t xml:space="preserve">di non trovarsi in </w:t>
      </w:r>
      <w:r>
        <w:rPr>
          <w:rFonts w:ascii="Arial" w:eastAsia="Palatino Linotype" w:hAnsi="Arial" w:cs="PalatinoLinotype;Bold"/>
          <w:szCs w:val="24"/>
        </w:rPr>
        <w:t>s</w:t>
      </w:r>
      <w:r>
        <w:rPr>
          <w:rFonts w:ascii="Arial" w:eastAsia="Palatino Linotype" w:hAnsi="Arial" w:cs="PalatinoLinotype;Bold"/>
          <w:spacing w:val="1"/>
          <w:szCs w:val="24"/>
        </w:rPr>
        <w:t>u</w:t>
      </w:r>
      <w:r>
        <w:rPr>
          <w:rFonts w:ascii="Arial" w:eastAsia="Palatino Linotype" w:hAnsi="Arial" w:cs="PalatinoLinotype;Bold"/>
          <w:szCs w:val="24"/>
        </w:rPr>
        <w:t>b</w:t>
      </w:r>
      <w:r>
        <w:rPr>
          <w:rFonts w:ascii="Arial" w:eastAsia="Palatino Linotype" w:hAnsi="Arial" w:cs="PalatinoLinotype;Bold"/>
          <w:spacing w:val="1"/>
          <w:szCs w:val="24"/>
        </w:rPr>
        <w:t>o</w:t>
      </w:r>
      <w:r>
        <w:rPr>
          <w:rFonts w:ascii="Arial" w:eastAsia="Palatino Linotype" w:hAnsi="Arial" w:cs="PalatinoLinotype;Bold"/>
          <w:szCs w:val="24"/>
        </w:rPr>
        <w:t>r</w:t>
      </w:r>
      <w:r>
        <w:rPr>
          <w:rFonts w:ascii="Arial" w:eastAsia="Palatino Linotype" w:hAnsi="Arial" w:cs="PalatinoLinotype;Bold"/>
          <w:spacing w:val="1"/>
          <w:szCs w:val="24"/>
        </w:rPr>
        <w:t>d</w:t>
      </w:r>
      <w:r>
        <w:rPr>
          <w:rFonts w:ascii="Arial" w:eastAsia="Palatino Linotype" w:hAnsi="Arial" w:cs="PalatinoLinotype;Bold"/>
          <w:szCs w:val="24"/>
        </w:rPr>
        <w:t>in</w:t>
      </w:r>
      <w:r>
        <w:rPr>
          <w:rFonts w:ascii="Arial" w:eastAsia="Palatino Linotype" w:hAnsi="Arial" w:cs="PalatinoLinotype;Bold"/>
          <w:spacing w:val="1"/>
          <w:szCs w:val="24"/>
        </w:rPr>
        <w:t>a</w:t>
      </w:r>
      <w:r>
        <w:rPr>
          <w:rFonts w:ascii="Arial" w:eastAsia="Palatino Linotype" w:hAnsi="Arial" w:cs="PalatinoLinotype;Bold"/>
          <w:szCs w:val="24"/>
        </w:rPr>
        <w:t>z</w:t>
      </w:r>
      <w:r>
        <w:rPr>
          <w:rFonts w:ascii="Arial" w:eastAsia="Palatino Linotype" w:hAnsi="Arial" w:cs="PalatinoLinotype;Bold"/>
          <w:spacing w:val="1"/>
          <w:szCs w:val="24"/>
        </w:rPr>
        <w:t>io</w:t>
      </w:r>
      <w:r>
        <w:rPr>
          <w:rFonts w:ascii="Arial" w:eastAsia="Palatino Linotype" w:hAnsi="Arial" w:cs="PalatinoLinotype;Bold"/>
          <w:szCs w:val="24"/>
        </w:rPr>
        <w:t>ne</w:t>
      </w:r>
      <w:r>
        <w:rPr>
          <w:rFonts w:ascii="Arial" w:eastAsia="Palatino Linotype" w:hAnsi="Arial" w:cs="PalatinoLinotype;Bold"/>
          <w:spacing w:val="2"/>
          <w:szCs w:val="24"/>
        </w:rPr>
        <w:t xml:space="preserve"> </w:t>
      </w:r>
      <w:r>
        <w:rPr>
          <w:rFonts w:ascii="Arial" w:eastAsia="Palatino Linotype" w:hAnsi="Arial" w:cs="PalatinoLinotype;Bold"/>
          <w:szCs w:val="24"/>
        </w:rPr>
        <w:t>de</w:t>
      </w:r>
      <w:r>
        <w:rPr>
          <w:rFonts w:ascii="Arial" w:eastAsia="Palatino Linotype" w:hAnsi="Arial" w:cs="PalatinoLinotype;Bold"/>
          <w:spacing w:val="2"/>
          <w:szCs w:val="24"/>
        </w:rPr>
        <w:t>l</w:t>
      </w:r>
      <w:r>
        <w:rPr>
          <w:rFonts w:ascii="Arial" w:eastAsia="Palatino Linotype" w:hAnsi="Arial" w:cs="PalatinoLinotype;Bold"/>
          <w:spacing w:val="1"/>
          <w:szCs w:val="24"/>
        </w:rPr>
        <w:t>l</w:t>
      </w:r>
      <w:r>
        <w:rPr>
          <w:rFonts w:ascii="Arial" w:eastAsia="Palatino Linotype" w:hAnsi="Arial" w:cs="PalatinoLinotype;Bold"/>
          <w:szCs w:val="24"/>
        </w:rPr>
        <w:t>’</w:t>
      </w:r>
      <w:r>
        <w:rPr>
          <w:rFonts w:ascii="Arial" w:eastAsia="Palatino Linotype" w:hAnsi="Arial" w:cs="PalatinoLinotype;Bold"/>
          <w:spacing w:val="5"/>
          <w:szCs w:val="24"/>
        </w:rPr>
        <w:t>A</w:t>
      </w:r>
      <w:r>
        <w:rPr>
          <w:rFonts w:ascii="Arial" w:hAnsi="Arial" w:cs="PalatinoLinotype;Bold"/>
          <w:szCs w:val="24"/>
        </w:rPr>
        <w:t>NAC</w:t>
      </w:r>
      <w:r>
        <w:rPr>
          <w:rFonts w:ascii="Arial" w:hAnsi="Arial" w:cs="PalatinoLinotype;Bold"/>
          <w:spacing w:val="3"/>
          <w:szCs w:val="24"/>
        </w:rPr>
        <w:t xml:space="preserve"> </w:t>
      </w:r>
      <w:r>
        <w:rPr>
          <w:rFonts w:ascii="Arial" w:eastAsia="Palatino Linotype" w:hAnsi="Arial" w:cs="PalatinoLinotype;Bold"/>
          <w:szCs w:val="24"/>
        </w:rPr>
        <w:t>al</w:t>
      </w:r>
      <w:r>
        <w:rPr>
          <w:rFonts w:ascii="Arial" w:eastAsia="Palatino Linotype" w:hAnsi="Arial" w:cs="PalatinoLinotype;Bold"/>
          <w:spacing w:val="1"/>
          <w:szCs w:val="24"/>
        </w:rPr>
        <w:t>l</w:t>
      </w:r>
      <w:r>
        <w:rPr>
          <w:rFonts w:ascii="Arial" w:eastAsia="Palatino Linotype" w:hAnsi="Arial" w:cs="PalatinoLinotype;Bold"/>
          <w:szCs w:val="24"/>
        </w:rPr>
        <w:t>a</w:t>
      </w:r>
      <w:r>
        <w:rPr>
          <w:rFonts w:ascii="Arial" w:eastAsia="Palatino Linotype" w:hAnsi="Arial" w:cs="PalatinoLinotype;Bold"/>
          <w:spacing w:val="1"/>
          <w:szCs w:val="24"/>
        </w:rPr>
        <w:t xml:space="preserve"> </w:t>
      </w:r>
      <w:r>
        <w:rPr>
          <w:rFonts w:ascii="Arial" w:eastAsia="Palatino Linotype" w:hAnsi="Arial" w:cs="PalatinoLinotype;Bold"/>
          <w:szCs w:val="24"/>
        </w:rPr>
        <w:t>p</w:t>
      </w:r>
      <w:r>
        <w:rPr>
          <w:rFonts w:ascii="Arial" w:eastAsia="Palatino Linotype" w:hAnsi="Arial" w:cs="PalatinoLinotype;Bold"/>
          <w:spacing w:val="1"/>
          <w:szCs w:val="24"/>
        </w:rPr>
        <w:t>a</w:t>
      </w:r>
      <w:r>
        <w:rPr>
          <w:rFonts w:ascii="Arial" w:eastAsia="Palatino Linotype" w:hAnsi="Arial" w:cs="PalatinoLinotype;Bold"/>
          <w:szCs w:val="24"/>
        </w:rPr>
        <w:t>rtec</w:t>
      </w:r>
      <w:r>
        <w:rPr>
          <w:rFonts w:ascii="Arial" w:eastAsia="Palatino Linotype" w:hAnsi="Arial" w:cs="PalatinoLinotype;Bold"/>
          <w:spacing w:val="2"/>
          <w:szCs w:val="24"/>
        </w:rPr>
        <w:t>i</w:t>
      </w:r>
      <w:r>
        <w:rPr>
          <w:rFonts w:ascii="Arial" w:eastAsia="Palatino Linotype" w:hAnsi="Arial" w:cs="PalatinoLinotype;Bold"/>
          <w:szCs w:val="24"/>
        </w:rPr>
        <w:t>paz</w:t>
      </w:r>
      <w:r>
        <w:rPr>
          <w:rFonts w:ascii="Arial" w:eastAsia="Palatino Linotype" w:hAnsi="Arial" w:cs="PalatinoLinotype;Bold"/>
          <w:spacing w:val="1"/>
          <w:szCs w:val="24"/>
        </w:rPr>
        <w:t>io</w:t>
      </w:r>
      <w:r>
        <w:rPr>
          <w:rFonts w:ascii="Arial" w:eastAsia="Palatino Linotype" w:hAnsi="Arial" w:cs="PalatinoLinotype;Bold"/>
          <w:szCs w:val="24"/>
        </w:rPr>
        <w:t>ne</w:t>
      </w:r>
      <w:r>
        <w:rPr>
          <w:rFonts w:ascii="Arial" w:eastAsia="Palatino Linotype" w:hAnsi="Arial" w:cs="PalatinoLinotype;Bold"/>
          <w:spacing w:val="2"/>
          <w:szCs w:val="24"/>
        </w:rPr>
        <w:t xml:space="preserve"> </w:t>
      </w:r>
      <w:r>
        <w:rPr>
          <w:rFonts w:ascii="Arial" w:eastAsia="Palatino Linotype" w:hAnsi="Arial" w:cs="PalatinoLinotype;Bold"/>
          <w:szCs w:val="24"/>
        </w:rPr>
        <w:t>c</w:t>
      </w:r>
      <w:r>
        <w:rPr>
          <w:rFonts w:ascii="Arial" w:eastAsia="Palatino Linotype" w:hAnsi="Arial" w:cs="PalatinoLinotype;Bold"/>
          <w:spacing w:val="1"/>
          <w:szCs w:val="24"/>
        </w:rPr>
        <w:t>o</w:t>
      </w:r>
      <w:r>
        <w:rPr>
          <w:rFonts w:ascii="Arial" w:eastAsia="Palatino Linotype" w:hAnsi="Arial" w:cs="PalatinoLinotype;Bold"/>
          <w:szCs w:val="24"/>
        </w:rPr>
        <w:t>n</w:t>
      </w:r>
      <w:r>
        <w:rPr>
          <w:rFonts w:ascii="Arial" w:eastAsia="Palatino Linotype" w:hAnsi="Arial" w:cs="PalatinoLinotype;Bold"/>
          <w:spacing w:val="1"/>
          <w:szCs w:val="24"/>
        </w:rPr>
        <w:t xml:space="preserve"> l</w:t>
      </w:r>
      <w:r>
        <w:rPr>
          <w:rFonts w:ascii="Arial" w:eastAsia="Palatino Linotype" w:hAnsi="Arial" w:cs="PalatinoLinotype;Bold"/>
          <w:szCs w:val="24"/>
        </w:rPr>
        <w:t>o</w:t>
      </w:r>
      <w:r>
        <w:rPr>
          <w:rFonts w:ascii="Arial" w:eastAsia="Palatino Linotype" w:hAnsi="Arial" w:cs="PalatinoLinotype;Bold"/>
          <w:spacing w:val="4"/>
          <w:szCs w:val="24"/>
        </w:rPr>
        <w:t xml:space="preserve"> </w:t>
      </w:r>
      <w:r>
        <w:rPr>
          <w:rFonts w:ascii="Arial" w:eastAsia="Palatino Linotype" w:hAnsi="Arial" w:cs="PalatinoLinotype;Bold"/>
          <w:szCs w:val="24"/>
        </w:rPr>
        <w:t>strum</w:t>
      </w:r>
      <w:r>
        <w:rPr>
          <w:rFonts w:ascii="Arial" w:eastAsia="Palatino Linotype" w:hAnsi="Arial" w:cs="PalatinoLinotype;Bold"/>
          <w:spacing w:val="2"/>
          <w:szCs w:val="24"/>
        </w:rPr>
        <w:t>e</w:t>
      </w:r>
      <w:r>
        <w:rPr>
          <w:rFonts w:ascii="Arial" w:eastAsia="Palatino Linotype" w:hAnsi="Arial" w:cs="PalatinoLinotype;Bold"/>
          <w:szCs w:val="24"/>
        </w:rPr>
        <w:t>nto</w:t>
      </w:r>
      <w:r>
        <w:rPr>
          <w:rFonts w:ascii="Arial" w:eastAsia="Palatino Linotype" w:hAnsi="Arial" w:cs="PalatinoLinotype;Bold"/>
          <w:spacing w:val="3"/>
          <w:szCs w:val="24"/>
        </w:rPr>
        <w:t xml:space="preserve"> </w:t>
      </w:r>
      <w:r>
        <w:rPr>
          <w:rFonts w:ascii="Arial" w:eastAsia="Palatino Linotype" w:hAnsi="Arial" w:cs="PalatinoLinotype;Bold"/>
          <w:szCs w:val="24"/>
        </w:rPr>
        <w:t>de</w:t>
      </w:r>
      <w:r>
        <w:rPr>
          <w:rFonts w:ascii="Arial" w:eastAsia="Palatino Linotype" w:hAnsi="Arial" w:cs="PalatinoLinotype;Bold"/>
          <w:spacing w:val="2"/>
          <w:szCs w:val="24"/>
        </w:rPr>
        <w:t>l</w:t>
      </w:r>
      <w:r>
        <w:rPr>
          <w:rFonts w:ascii="Arial" w:eastAsia="Palatino Linotype" w:hAnsi="Arial" w:cs="PalatinoLinotype;Bold"/>
          <w:spacing w:val="1"/>
          <w:szCs w:val="24"/>
        </w:rPr>
        <w:t>l</w:t>
      </w:r>
      <w:r>
        <w:rPr>
          <w:rFonts w:ascii="Arial" w:eastAsia="Palatino Linotype" w:hAnsi="Arial" w:cs="PalatinoLinotype;Bold"/>
          <w:szCs w:val="24"/>
        </w:rPr>
        <w:t>’avva</w:t>
      </w:r>
      <w:r>
        <w:rPr>
          <w:rFonts w:ascii="Arial" w:eastAsia="Palatino Linotype" w:hAnsi="Arial" w:cs="PalatinoLinotype;Bold"/>
          <w:spacing w:val="1"/>
          <w:szCs w:val="24"/>
        </w:rPr>
        <w:t>li</w:t>
      </w:r>
      <w:r>
        <w:rPr>
          <w:rFonts w:ascii="Arial" w:eastAsia="Palatino Linotype" w:hAnsi="Arial" w:cs="PalatinoLinotype;Bold"/>
          <w:szCs w:val="24"/>
        </w:rPr>
        <w:t>mento</w:t>
      </w:r>
      <w:r>
        <w:rPr>
          <w:rFonts w:ascii="Arial" w:eastAsia="Palatino Linotype" w:hAnsi="Arial" w:cs="PalatinoLinotype;Bold"/>
          <w:spacing w:val="4"/>
          <w:szCs w:val="24"/>
        </w:rPr>
        <w:t xml:space="preserve"> </w:t>
      </w:r>
      <w:r>
        <w:rPr>
          <w:rFonts w:ascii="Arial" w:eastAsia="Palatino Linotype" w:hAnsi="Arial" w:cs="PalatinoLinotype;Bold"/>
          <w:szCs w:val="24"/>
        </w:rPr>
        <w:t>ai</w:t>
      </w:r>
      <w:r>
        <w:rPr>
          <w:rFonts w:ascii="Arial" w:eastAsia="Palatino Linotype" w:hAnsi="Arial" w:cs="PalatinoLinotype;Bold"/>
          <w:w w:val="99"/>
          <w:szCs w:val="24"/>
        </w:rPr>
        <w:t xml:space="preserve"> </w:t>
      </w:r>
      <w:r>
        <w:rPr>
          <w:rFonts w:ascii="Arial" w:eastAsia="Palatino Linotype" w:hAnsi="Arial" w:cs="PalatinoLinotype;Bold"/>
          <w:szCs w:val="24"/>
        </w:rPr>
        <w:t>sensi del</w:t>
      </w:r>
      <w:r>
        <w:rPr>
          <w:rFonts w:ascii="Arial" w:eastAsia="Palatino Linotype" w:hAnsi="Arial" w:cs="PalatinoLinotype;Bold"/>
          <w:spacing w:val="2"/>
          <w:szCs w:val="24"/>
        </w:rPr>
        <w:t>l</w:t>
      </w:r>
      <w:r>
        <w:rPr>
          <w:rFonts w:ascii="Arial" w:eastAsia="Palatino Linotype" w:hAnsi="Arial" w:cs="PalatinoLinotype;Bold"/>
          <w:szCs w:val="24"/>
        </w:rPr>
        <w:t xml:space="preserve">’art. </w:t>
      </w:r>
      <w:r>
        <w:rPr>
          <w:rFonts w:ascii="Arial" w:eastAsia="Palatino Linotype" w:hAnsi="Arial" w:cs="PalatinoLinotype;Bold"/>
          <w:spacing w:val="1"/>
          <w:szCs w:val="24"/>
        </w:rPr>
        <w:t>11</w:t>
      </w:r>
      <w:r>
        <w:rPr>
          <w:rFonts w:ascii="Arial" w:eastAsia="Palatino Linotype" w:hAnsi="Arial" w:cs="PalatinoLinotype;Bold"/>
          <w:szCs w:val="24"/>
        </w:rPr>
        <w:t>0 c</w:t>
      </w:r>
      <w:r>
        <w:rPr>
          <w:rFonts w:ascii="Arial" w:eastAsia="Palatino Linotype" w:hAnsi="Arial" w:cs="PalatinoLinotype;Bold"/>
          <w:spacing w:val="1"/>
          <w:szCs w:val="24"/>
        </w:rPr>
        <w:t>o</w:t>
      </w:r>
      <w:r>
        <w:rPr>
          <w:rFonts w:ascii="Arial" w:eastAsia="Palatino Linotype" w:hAnsi="Arial" w:cs="PalatinoLinotype;Bold"/>
          <w:szCs w:val="24"/>
        </w:rPr>
        <w:t xml:space="preserve">. 5 </w:t>
      </w:r>
      <w:r>
        <w:rPr>
          <w:rFonts w:ascii="Arial" w:hAnsi="Arial" w:cs="PalatinoLinotype;Bold"/>
          <w:szCs w:val="24"/>
        </w:rPr>
        <w:t xml:space="preserve">del D. Lgs. </w:t>
      </w:r>
      <w:r>
        <w:rPr>
          <w:rFonts w:ascii="Arial" w:hAnsi="Arial" w:cs="PalatinoLinotype;Bold"/>
          <w:spacing w:val="1"/>
          <w:szCs w:val="24"/>
        </w:rPr>
        <w:t>50</w:t>
      </w:r>
      <w:r>
        <w:rPr>
          <w:rFonts w:ascii="Arial" w:hAnsi="Arial" w:cs="PalatinoLinotype;Bold"/>
          <w:szCs w:val="24"/>
        </w:rPr>
        <w:t>/</w:t>
      </w:r>
      <w:r>
        <w:rPr>
          <w:rFonts w:ascii="Arial" w:hAnsi="Arial" w:cs="PalatinoLinotype;Bold"/>
          <w:spacing w:val="3"/>
          <w:szCs w:val="24"/>
        </w:rPr>
        <w:t>2</w:t>
      </w:r>
      <w:r>
        <w:rPr>
          <w:rFonts w:ascii="Arial" w:hAnsi="Arial" w:cs="PalatinoLinotype;Bold"/>
          <w:szCs w:val="24"/>
        </w:rPr>
        <w:t>0</w:t>
      </w:r>
      <w:r>
        <w:rPr>
          <w:rFonts w:ascii="Arial" w:hAnsi="Arial" w:cs="PalatinoLinotype;Bold"/>
          <w:spacing w:val="1"/>
          <w:szCs w:val="24"/>
        </w:rPr>
        <w:t>16</w:t>
      </w:r>
      <w:r>
        <w:rPr>
          <w:rFonts w:ascii="Arial" w:hAnsi="Arial" w:cs="PalatinoLinotype;Bold"/>
          <w:szCs w:val="24"/>
        </w:rPr>
        <w:t>;</w:t>
      </w:r>
    </w:p>
    <w:p w14:paraId="3B05E7AB" w14:textId="77777777" w:rsidR="00A33247" w:rsidRDefault="009415B8">
      <w:pPr>
        <w:pStyle w:val="Predefinito"/>
        <w:spacing w:line="240" w:lineRule="auto"/>
        <w:jc w:val="both"/>
      </w:pPr>
      <w:r>
        <w:rPr>
          <w:rFonts w:ascii="Arial" w:hAnsi="Arial" w:cs="PalatinoLinotype;Bold"/>
          <w:i/>
          <w:szCs w:val="24"/>
        </w:rPr>
        <w:t>opp</w:t>
      </w:r>
      <w:r>
        <w:rPr>
          <w:rFonts w:ascii="Arial" w:hAnsi="Arial" w:cs="PalatinoLinotype;Bold"/>
          <w:i/>
          <w:spacing w:val="1"/>
          <w:szCs w:val="24"/>
        </w:rPr>
        <w:t>u</w:t>
      </w:r>
      <w:r>
        <w:rPr>
          <w:rFonts w:ascii="Arial" w:hAnsi="Arial" w:cs="PalatinoLinotype;Bold"/>
          <w:i/>
          <w:szCs w:val="24"/>
        </w:rPr>
        <w:t>re:</w:t>
      </w:r>
    </w:p>
    <w:p w14:paraId="6C95579F" w14:textId="77777777" w:rsidR="00A33247" w:rsidRDefault="009415B8">
      <w:pPr>
        <w:pStyle w:val="Corpotesto"/>
        <w:numPr>
          <w:ilvl w:val="0"/>
          <w:numId w:val="6"/>
        </w:numPr>
        <w:tabs>
          <w:tab w:val="left" w:pos="462"/>
        </w:tabs>
        <w:spacing w:after="0"/>
        <w:ind w:left="0" w:firstLine="0"/>
        <w:jc w:val="both"/>
      </w:pPr>
      <w:r>
        <w:rPr>
          <w:rFonts w:ascii="Arial" w:hAnsi="Arial" w:cs="PalatinoLinotype;Bold"/>
        </w:rPr>
        <w:t>che su</w:t>
      </w:r>
      <w:r>
        <w:rPr>
          <w:rFonts w:ascii="Arial" w:hAnsi="Arial" w:cs="PalatinoLinotype;Bold"/>
          <w:spacing w:val="1"/>
        </w:rPr>
        <w:t>s</w:t>
      </w:r>
      <w:r>
        <w:rPr>
          <w:rFonts w:ascii="Arial" w:hAnsi="Arial" w:cs="PalatinoLinotype;Bold"/>
        </w:rPr>
        <w:t>s</w:t>
      </w:r>
      <w:r>
        <w:rPr>
          <w:rFonts w:ascii="Arial" w:hAnsi="Arial" w:cs="PalatinoLinotype;Bold"/>
          <w:spacing w:val="1"/>
        </w:rPr>
        <w:t>i</w:t>
      </w:r>
      <w:r>
        <w:rPr>
          <w:rFonts w:ascii="Arial" w:hAnsi="Arial" w:cs="PalatinoLinotype;Bold"/>
        </w:rPr>
        <w:t>ste</w:t>
      </w:r>
      <w:r>
        <w:rPr>
          <w:rFonts w:ascii="Arial" w:hAnsi="Arial" w:cs="PalatinoLinotype;Bold"/>
          <w:spacing w:val="37"/>
        </w:rPr>
        <w:t xml:space="preserve"> eventuale </w:t>
      </w:r>
      <w:r>
        <w:rPr>
          <w:rFonts w:ascii="Arial" w:eastAsia="Palatino Linotype" w:hAnsi="Arial" w:cs="Palatino Linotype"/>
        </w:rPr>
        <w:t>s</w:t>
      </w:r>
      <w:r>
        <w:rPr>
          <w:rFonts w:ascii="Arial" w:eastAsia="Palatino Linotype" w:hAnsi="Arial" w:cs="Palatino Linotype"/>
          <w:spacing w:val="1"/>
        </w:rPr>
        <w:t>u</w:t>
      </w:r>
      <w:r>
        <w:rPr>
          <w:rFonts w:ascii="Arial" w:eastAsia="Palatino Linotype" w:hAnsi="Arial" w:cs="Palatino Linotype"/>
        </w:rPr>
        <w:t>b</w:t>
      </w:r>
      <w:r>
        <w:rPr>
          <w:rFonts w:ascii="Arial" w:eastAsia="Palatino Linotype" w:hAnsi="Arial" w:cs="Palatino Linotype"/>
          <w:spacing w:val="1"/>
        </w:rPr>
        <w:t>o</w:t>
      </w:r>
      <w:r>
        <w:rPr>
          <w:rFonts w:ascii="Arial" w:eastAsia="Palatino Linotype" w:hAnsi="Arial" w:cs="Palatino Linotype"/>
        </w:rPr>
        <w:t>r</w:t>
      </w:r>
      <w:r>
        <w:rPr>
          <w:rFonts w:ascii="Arial" w:eastAsia="Palatino Linotype" w:hAnsi="Arial" w:cs="Palatino Linotype"/>
          <w:spacing w:val="1"/>
        </w:rPr>
        <w:t>di</w:t>
      </w:r>
      <w:r>
        <w:rPr>
          <w:rFonts w:ascii="Arial" w:eastAsia="Palatino Linotype" w:hAnsi="Arial" w:cs="Palatino Linotype"/>
        </w:rPr>
        <w:t>naz</w:t>
      </w:r>
      <w:r>
        <w:rPr>
          <w:rFonts w:ascii="Arial" w:eastAsia="Palatino Linotype" w:hAnsi="Arial" w:cs="Palatino Linotype"/>
          <w:spacing w:val="1"/>
        </w:rPr>
        <w:t>io</w:t>
      </w:r>
      <w:r>
        <w:rPr>
          <w:rFonts w:ascii="Arial" w:eastAsia="Palatino Linotype" w:hAnsi="Arial" w:cs="Palatino Linotype"/>
        </w:rPr>
        <w:t>ne del</w:t>
      </w:r>
      <w:r>
        <w:rPr>
          <w:rFonts w:ascii="Arial" w:eastAsia="Palatino Linotype" w:hAnsi="Arial" w:cs="Palatino Linotype"/>
          <w:spacing w:val="2"/>
        </w:rPr>
        <w:t>l</w:t>
      </w:r>
      <w:r>
        <w:rPr>
          <w:rFonts w:ascii="Arial" w:eastAsia="Palatino Linotype" w:hAnsi="Arial" w:cs="Palatino Linotype"/>
        </w:rPr>
        <w:t>’</w:t>
      </w:r>
      <w:r>
        <w:rPr>
          <w:rFonts w:ascii="Arial" w:eastAsia="Palatino Linotype" w:hAnsi="Arial" w:cs="Palatino Linotype"/>
          <w:spacing w:val="3"/>
        </w:rPr>
        <w:t>A</w:t>
      </w:r>
      <w:r>
        <w:rPr>
          <w:rFonts w:ascii="Arial" w:hAnsi="Arial" w:cs="PalatinoLinotype;Bold"/>
        </w:rPr>
        <w:t xml:space="preserve">NAC </w:t>
      </w:r>
      <w:r>
        <w:rPr>
          <w:rFonts w:ascii="Arial" w:eastAsia="Palatino Linotype" w:hAnsi="Arial" w:cs="Palatino Linotype"/>
        </w:rPr>
        <w:t>al</w:t>
      </w:r>
      <w:r>
        <w:rPr>
          <w:rFonts w:ascii="Arial" w:eastAsia="Palatino Linotype" w:hAnsi="Arial" w:cs="Palatino Linotype"/>
          <w:spacing w:val="1"/>
        </w:rPr>
        <w:t>l</w:t>
      </w:r>
      <w:r>
        <w:rPr>
          <w:rFonts w:ascii="Arial" w:eastAsia="Palatino Linotype" w:hAnsi="Arial" w:cs="Palatino Linotype"/>
        </w:rPr>
        <w:t>a partec</w:t>
      </w:r>
      <w:r>
        <w:rPr>
          <w:rFonts w:ascii="Arial" w:eastAsia="Palatino Linotype" w:hAnsi="Arial" w:cs="Palatino Linotype"/>
          <w:spacing w:val="2"/>
        </w:rPr>
        <w:t>i</w:t>
      </w:r>
      <w:r>
        <w:rPr>
          <w:rFonts w:ascii="Arial" w:eastAsia="Palatino Linotype" w:hAnsi="Arial" w:cs="Palatino Linotype"/>
        </w:rPr>
        <w:t>p</w:t>
      </w:r>
      <w:r>
        <w:rPr>
          <w:rFonts w:ascii="Arial" w:eastAsia="Palatino Linotype" w:hAnsi="Arial" w:cs="Palatino Linotype"/>
          <w:spacing w:val="1"/>
        </w:rPr>
        <w:t>a</w:t>
      </w:r>
      <w:r>
        <w:rPr>
          <w:rFonts w:ascii="Arial" w:eastAsia="Palatino Linotype" w:hAnsi="Arial" w:cs="Palatino Linotype"/>
        </w:rPr>
        <w:t>z</w:t>
      </w:r>
      <w:r>
        <w:rPr>
          <w:rFonts w:ascii="Arial" w:eastAsia="Palatino Linotype" w:hAnsi="Arial" w:cs="Palatino Linotype"/>
          <w:spacing w:val="1"/>
        </w:rPr>
        <w:t>io</w:t>
      </w:r>
      <w:r>
        <w:rPr>
          <w:rFonts w:ascii="Arial" w:eastAsia="Palatino Linotype" w:hAnsi="Arial" w:cs="Palatino Linotype"/>
        </w:rPr>
        <w:t>ne c</w:t>
      </w:r>
      <w:r>
        <w:rPr>
          <w:rFonts w:ascii="Arial" w:eastAsia="Palatino Linotype" w:hAnsi="Arial" w:cs="Palatino Linotype"/>
          <w:spacing w:val="1"/>
        </w:rPr>
        <w:t>o</w:t>
      </w:r>
      <w:r>
        <w:rPr>
          <w:rFonts w:ascii="Arial" w:eastAsia="Palatino Linotype" w:hAnsi="Arial" w:cs="Palatino Linotype"/>
        </w:rPr>
        <w:t>n lo strumento de</w:t>
      </w:r>
      <w:r>
        <w:rPr>
          <w:rFonts w:ascii="Arial" w:eastAsia="Palatino Linotype" w:hAnsi="Arial" w:cs="Palatino Linotype"/>
          <w:spacing w:val="2"/>
        </w:rPr>
        <w:t>l</w:t>
      </w:r>
      <w:r>
        <w:rPr>
          <w:rFonts w:ascii="Arial" w:eastAsia="Palatino Linotype" w:hAnsi="Arial" w:cs="Palatino Linotype"/>
        </w:rPr>
        <w:t>l’avva</w:t>
      </w:r>
      <w:r>
        <w:rPr>
          <w:rFonts w:ascii="Arial" w:eastAsia="Palatino Linotype" w:hAnsi="Arial" w:cs="Palatino Linotype"/>
          <w:spacing w:val="1"/>
        </w:rPr>
        <w:t>li</w:t>
      </w:r>
      <w:r>
        <w:rPr>
          <w:rFonts w:ascii="Arial" w:eastAsia="Palatino Linotype" w:hAnsi="Arial" w:cs="Palatino Linotype"/>
        </w:rPr>
        <w:t>mento ai sensi</w:t>
      </w:r>
      <w:r>
        <w:rPr>
          <w:rFonts w:ascii="Arial" w:eastAsia="Palatino Linotype" w:hAnsi="Arial" w:cs="Palatino Linotype"/>
          <w:w w:val="99"/>
        </w:rPr>
        <w:t xml:space="preserve"> </w:t>
      </w:r>
      <w:r>
        <w:rPr>
          <w:rFonts w:ascii="Arial" w:eastAsia="Palatino Linotype" w:hAnsi="Arial" w:cs="Palatino Linotype"/>
        </w:rPr>
        <w:t>del</w:t>
      </w:r>
      <w:r>
        <w:rPr>
          <w:rFonts w:ascii="Arial" w:eastAsia="Palatino Linotype" w:hAnsi="Arial" w:cs="Palatino Linotype"/>
          <w:spacing w:val="2"/>
        </w:rPr>
        <w:t>l</w:t>
      </w:r>
      <w:r>
        <w:rPr>
          <w:rFonts w:ascii="Arial" w:eastAsia="Palatino Linotype" w:hAnsi="Arial" w:cs="Palatino Linotype"/>
        </w:rPr>
        <w:t xml:space="preserve">’art. </w:t>
      </w:r>
      <w:r>
        <w:rPr>
          <w:rFonts w:ascii="Arial" w:eastAsia="Palatino Linotype" w:hAnsi="Arial" w:cs="Palatino Linotype"/>
          <w:spacing w:val="1"/>
        </w:rPr>
        <w:t>11</w:t>
      </w:r>
      <w:r>
        <w:rPr>
          <w:rFonts w:ascii="Arial" w:eastAsia="Palatino Linotype" w:hAnsi="Arial" w:cs="Palatino Linotype"/>
        </w:rPr>
        <w:t>0 c</w:t>
      </w:r>
      <w:r>
        <w:rPr>
          <w:rFonts w:ascii="Arial" w:eastAsia="Palatino Linotype" w:hAnsi="Arial" w:cs="Palatino Linotype"/>
          <w:spacing w:val="1"/>
        </w:rPr>
        <w:t>o</w:t>
      </w:r>
      <w:r w:rsidR="001439C5">
        <w:rPr>
          <w:rFonts w:ascii="Arial" w:eastAsia="Palatino Linotype" w:hAnsi="Arial" w:cs="Palatino Linotype"/>
        </w:rPr>
        <w:t xml:space="preserve">mmi 4 e 6 </w:t>
      </w:r>
      <w:r>
        <w:rPr>
          <w:rFonts w:ascii="Arial" w:eastAsia="Palatino Linotype" w:hAnsi="Arial" w:cs="Palatino Linotype"/>
        </w:rPr>
        <w:t xml:space="preserve"> </w:t>
      </w:r>
      <w:r>
        <w:rPr>
          <w:rFonts w:ascii="Arial" w:hAnsi="Arial" w:cs="PalatinoLinotype;Bold"/>
        </w:rPr>
        <w:t xml:space="preserve">del D. Lgs. </w:t>
      </w:r>
      <w:r>
        <w:rPr>
          <w:rFonts w:ascii="Arial" w:hAnsi="Arial" w:cs="PalatinoLinotype;Bold"/>
          <w:spacing w:val="1"/>
        </w:rPr>
        <w:t>50</w:t>
      </w:r>
      <w:r>
        <w:rPr>
          <w:rFonts w:ascii="Arial" w:hAnsi="Arial" w:cs="PalatinoLinotype;Bold"/>
        </w:rPr>
        <w:t>/</w:t>
      </w:r>
      <w:r>
        <w:rPr>
          <w:rFonts w:ascii="Arial" w:hAnsi="Arial" w:cs="PalatinoLinotype;Bold"/>
          <w:spacing w:val="1"/>
        </w:rPr>
        <w:t>20</w:t>
      </w:r>
      <w:r>
        <w:rPr>
          <w:rFonts w:ascii="Arial" w:hAnsi="Arial" w:cs="PalatinoLinotype;Bold"/>
        </w:rPr>
        <w:t>1</w:t>
      </w:r>
      <w:r w:rsidR="00016A6D">
        <w:rPr>
          <w:rFonts w:ascii="Arial" w:hAnsi="Arial" w:cs="PalatinoLinotype;Bold"/>
          <w:spacing w:val="1"/>
        </w:rPr>
        <w:t>6</w:t>
      </w:r>
      <w:r>
        <w:rPr>
          <w:rFonts w:ascii="Arial" w:hAnsi="Arial" w:cs="PalatinoLinotype;Bold"/>
        </w:rPr>
        <w:t>;</w:t>
      </w:r>
    </w:p>
    <w:p w14:paraId="384F7110" w14:textId="77777777" w:rsidR="00A33247" w:rsidRDefault="009415B8">
      <w:pPr>
        <w:pStyle w:val="Corpotesto"/>
        <w:numPr>
          <w:ilvl w:val="0"/>
          <w:numId w:val="6"/>
        </w:numPr>
        <w:tabs>
          <w:tab w:val="left" w:pos="462"/>
        </w:tabs>
        <w:spacing w:before="52" w:after="0" w:line="268" w:lineRule="exact"/>
        <w:jc w:val="both"/>
      </w:pPr>
      <w:r>
        <w:rPr>
          <w:rFonts w:ascii="Arial" w:hAnsi="Arial"/>
          <w:i/>
          <w:shd w:val="clear" w:color="auto" w:fill="FFFFFF"/>
        </w:rPr>
        <w:t xml:space="preserve">che i nominativi dei direttori tecnici, dei titolari, dei soci </w:t>
      </w:r>
      <w:r>
        <w:rPr>
          <w:rFonts w:ascii="Arial" w:hAnsi="Arial"/>
          <w:i/>
          <w:iCs/>
          <w:shd w:val="clear" w:color="auto" w:fill="FFFFFF"/>
        </w:rPr>
        <w:t>(per le società in nome collettivo), dei soci accomandatari (per le società</w:t>
      </w:r>
      <w:r>
        <w:rPr>
          <w:rFonts w:ascii="Arial" w:hAnsi="Arial"/>
          <w:i/>
          <w:shd w:val="clear" w:color="auto" w:fill="FFFFFF"/>
        </w:rPr>
        <w:t xml:space="preserve"> </w:t>
      </w:r>
      <w:r>
        <w:rPr>
          <w:rFonts w:ascii="Arial" w:hAnsi="Arial"/>
          <w:i/>
          <w:iCs/>
          <w:shd w:val="clear" w:color="auto" w:fill="FFFFFF"/>
        </w:rPr>
        <w:t xml:space="preserve">in accomandita semplice), dei </w:t>
      </w:r>
      <w:r>
        <w:rPr>
          <w:rFonts w:ascii="Arial" w:hAnsi="Arial"/>
          <w:i/>
          <w:shd w:val="clear" w:color="auto" w:fill="FFFFFF"/>
        </w:rPr>
        <w:t xml:space="preserve">membri del consiglio di amministrazione cui sia stata conferita la legale rappresentanza, </w:t>
      </w:r>
      <w:r>
        <w:rPr>
          <w:rFonts w:ascii="Arial" w:hAnsi="Arial"/>
          <w:b/>
          <w:i/>
          <w:shd w:val="clear" w:color="auto" w:fill="FFFFFF"/>
        </w:rPr>
        <w:t>i</w:t>
      </w:r>
      <w:r>
        <w:rPr>
          <w:rFonts w:ascii="Arial" w:hAnsi="Arial"/>
          <w:i/>
          <w:shd w:val="clear" w:color="auto" w:fill="FFFFFF"/>
        </w:rPr>
        <w:t>vi compresi institori e procuratori generali, dei membri degli organi con poteri</w:t>
      </w:r>
      <w:r>
        <w:rPr>
          <w:rFonts w:ascii="Arial" w:hAnsi="Arial"/>
          <w:b/>
          <w:i/>
          <w:shd w:val="clear" w:color="auto" w:fill="FFFFFF"/>
        </w:rPr>
        <w:t xml:space="preserve"> </w:t>
      </w:r>
      <w:r>
        <w:rPr>
          <w:rFonts w:ascii="Arial" w:hAnsi="Arial"/>
          <w:i/>
          <w:shd w:val="clear" w:color="auto" w:fill="FFFFFF"/>
        </w:rPr>
        <w:t xml:space="preserve">di direzione o di vigilanza o dei soggetti muniti di poteri di rappresentanza, di direzione o di controllo, </w:t>
      </w:r>
      <w:r>
        <w:rPr>
          <w:rFonts w:ascii="Arial" w:hAnsi="Arial"/>
          <w:i/>
          <w:iCs/>
          <w:shd w:val="clear" w:color="auto" w:fill="FFFFFF"/>
        </w:rPr>
        <w:t>del socio unico persona fisica, del</w:t>
      </w:r>
      <w:r>
        <w:rPr>
          <w:rFonts w:ascii="Arial" w:hAnsi="Arial"/>
          <w:i/>
          <w:shd w:val="clear" w:color="auto" w:fill="FFFFFF"/>
        </w:rPr>
        <w:t xml:space="preserve"> </w:t>
      </w:r>
      <w:r>
        <w:rPr>
          <w:rFonts w:ascii="Arial" w:hAnsi="Arial"/>
          <w:i/>
          <w:iCs/>
          <w:shd w:val="clear" w:color="auto" w:fill="FFFFFF"/>
        </w:rPr>
        <w:t xml:space="preserve">socio di maggioranza se </w:t>
      </w:r>
      <w:r w:rsidR="001439C5">
        <w:rPr>
          <w:rFonts w:ascii="Arial" w:hAnsi="Arial"/>
          <w:i/>
          <w:iCs/>
          <w:shd w:val="clear" w:color="auto" w:fill="FFFFFF"/>
        </w:rPr>
        <w:t xml:space="preserve"> </w:t>
      </w:r>
      <w:r w:rsidR="001439C5" w:rsidRPr="00DB14F6">
        <w:rPr>
          <w:rFonts w:ascii="Arial" w:hAnsi="Arial"/>
          <w:i/>
          <w:iCs/>
        </w:rPr>
        <w:t xml:space="preserve">società con </w:t>
      </w:r>
      <w:r w:rsidR="001439C5" w:rsidRPr="00DB14F6">
        <w:rPr>
          <w:rFonts w:ascii="Arial" w:hAnsi="Arial"/>
          <w:i/>
          <w:iCs/>
          <w:shd w:val="clear" w:color="auto" w:fill="FFFFFF"/>
        </w:rPr>
        <w:t>numero di soci pari o inferiore a quattro</w:t>
      </w:r>
      <w:r w:rsidR="001439C5">
        <w:rPr>
          <w:rFonts w:ascii="Arial" w:hAnsi="Arial"/>
          <w:i/>
          <w:iCs/>
          <w:shd w:val="clear" w:color="auto" w:fill="FFFFFF"/>
        </w:rPr>
        <w:t xml:space="preserve"> </w:t>
      </w:r>
      <w:r>
        <w:rPr>
          <w:rFonts w:ascii="Arial" w:hAnsi="Arial"/>
          <w:i/>
          <w:iCs/>
          <w:shd w:val="clear" w:color="auto" w:fill="FFFFFF"/>
        </w:rPr>
        <w:t>(in questo caso se persona giuridica, tutti i suoi amministratori muniti di potere di rappresentanza);</w:t>
      </w:r>
      <w:r>
        <w:rPr>
          <w:rFonts w:ascii="Arial" w:hAnsi="Arial"/>
          <w:i/>
          <w:iCs/>
        </w:rPr>
        <w:t xml:space="preserve"> per le società con</w:t>
      </w:r>
      <w:r w:rsidR="001439C5">
        <w:rPr>
          <w:rFonts w:ascii="Arial" w:hAnsi="Arial"/>
          <w:i/>
          <w:iCs/>
        </w:rPr>
        <w:t xml:space="preserve"> </w:t>
      </w:r>
      <w:r w:rsidR="001439C5" w:rsidRPr="00CB2B71">
        <w:rPr>
          <w:rFonts w:ascii="Arial" w:eastAsia="Times New Roman" w:hAnsi="Arial"/>
        </w:rPr>
        <w:t>numero di soci pari o inferiore a quattro</w:t>
      </w:r>
      <w:r>
        <w:rPr>
          <w:rFonts w:ascii="Arial" w:hAnsi="Arial"/>
          <w:i/>
          <w:iCs/>
        </w:rPr>
        <w:t>, la dichiarazione va resa da tutti i soci nel caso in cui</w:t>
      </w:r>
      <w:r>
        <w:rPr>
          <w:rFonts w:ascii="Arial" w:hAnsi="Arial"/>
        </w:rPr>
        <w:t xml:space="preserve"> </w:t>
      </w:r>
      <w:r>
        <w:rPr>
          <w:rFonts w:ascii="Arial" w:hAnsi="Arial"/>
          <w:i/>
          <w:iCs/>
        </w:rPr>
        <w:t>abbiano le medesime quote, sono i seguenti:</w:t>
      </w:r>
    </w:p>
    <w:p w14:paraId="5AB147DB" w14:textId="77777777" w:rsidR="00A33247" w:rsidRDefault="009415B8">
      <w:pPr>
        <w:pStyle w:val="Predefinito"/>
        <w:overflowPunct w:val="0"/>
        <w:jc w:val="both"/>
        <w:textAlignment w:val="auto"/>
      </w:pPr>
      <w:r>
        <w:rPr>
          <w:rFonts w:ascii="Arial" w:hAnsi="Arial" w:cs="Arial"/>
          <w:b/>
          <w:bCs/>
          <w:szCs w:val="24"/>
        </w:rPr>
        <w:t>N.B. per ciascun nominativo indicato NON firmatario della domanda, dovrà essere sottoscritta dalla stessa persona apposita dichiarazione (vedi modello B)</w:t>
      </w:r>
    </w:p>
    <w:p w14:paraId="5E1E7C9D" w14:textId="77777777" w:rsidR="00A33247" w:rsidRDefault="00A33247">
      <w:pPr>
        <w:pStyle w:val="Predefinito"/>
        <w:overflowPunct w:val="0"/>
        <w:jc w:val="both"/>
        <w:textAlignment w:val="auto"/>
      </w:pPr>
    </w:p>
    <w:tbl>
      <w:tblPr>
        <w:tblW w:w="9780" w:type="dxa"/>
        <w:tblInd w:w="-124" w:type="dxa"/>
        <w:tblBorders>
          <w:top w:val="single" w:sz="4" w:space="0" w:color="000001"/>
          <w:left w:val="single" w:sz="4" w:space="0" w:color="000001"/>
          <w:bottom w:val="single" w:sz="4" w:space="0" w:color="000001"/>
          <w:insideH w:val="single" w:sz="4" w:space="0" w:color="000001"/>
        </w:tblBorders>
        <w:tblCellMar>
          <w:left w:w="83" w:type="dxa"/>
        </w:tblCellMar>
        <w:tblLook w:val="0000" w:firstRow="0" w:lastRow="0" w:firstColumn="0" w:lastColumn="0" w:noHBand="0" w:noVBand="0"/>
      </w:tblPr>
      <w:tblGrid>
        <w:gridCol w:w="3005"/>
        <w:gridCol w:w="3377"/>
        <w:gridCol w:w="3398"/>
      </w:tblGrid>
      <w:tr w:rsidR="00A33247" w14:paraId="4FB7C51A" w14:textId="77777777">
        <w:tc>
          <w:tcPr>
            <w:tcW w:w="2954" w:type="dxa"/>
            <w:tcBorders>
              <w:top w:val="single" w:sz="4" w:space="0" w:color="000001"/>
              <w:left w:val="single" w:sz="4" w:space="0" w:color="000001"/>
              <w:bottom w:val="single" w:sz="4" w:space="0" w:color="000001"/>
            </w:tcBorders>
            <w:shd w:val="clear" w:color="auto" w:fill="FFFFFF"/>
            <w:tcMar>
              <w:left w:w="83" w:type="dxa"/>
            </w:tcMar>
            <w:vAlign w:val="center"/>
          </w:tcPr>
          <w:p w14:paraId="529F8DFE" w14:textId="77777777" w:rsidR="00A33247" w:rsidRDefault="00A33247">
            <w:pPr>
              <w:pStyle w:val="Predefinito"/>
              <w:jc w:val="both"/>
            </w:pPr>
          </w:p>
          <w:p w14:paraId="4E1725E2" w14:textId="77777777" w:rsidR="00A33247" w:rsidRDefault="009415B8">
            <w:pPr>
              <w:pStyle w:val="Predefinito"/>
              <w:jc w:val="center"/>
            </w:pPr>
            <w:r>
              <w:rPr>
                <w:rFonts w:ascii="Arial" w:hAnsi="Arial" w:cs="Arial"/>
              </w:rPr>
              <w:t>NOMINATIVO E CARICA RIVESTITA</w:t>
            </w:r>
          </w:p>
        </w:tc>
        <w:tc>
          <w:tcPr>
            <w:tcW w:w="3405" w:type="dxa"/>
            <w:tcBorders>
              <w:top w:val="single" w:sz="4" w:space="0" w:color="000001"/>
              <w:left w:val="single" w:sz="4" w:space="0" w:color="000001"/>
              <w:bottom w:val="single" w:sz="4" w:space="0" w:color="000001"/>
            </w:tcBorders>
            <w:shd w:val="clear" w:color="auto" w:fill="FFFFFF"/>
            <w:tcMar>
              <w:left w:w="83" w:type="dxa"/>
            </w:tcMar>
            <w:vAlign w:val="center"/>
          </w:tcPr>
          <w:p w14:paraId="69153C6B" w14:textId="77777777" w:rsidR="00A33247" w:rsidRDefault="009415B8">
            <w:pPr>
              <w:pStyle w:val="Predefinito"/>
              <w:jc w:val="center"/>
            </w:pPr>
            <w:r>
              <w:rPr>
                <w:rFonts w:ascii="Arial" w:hAnsi="Arial" w:cs="Arial"/>
              </w:rPr>
              <w:t>LUOGO E DATA DI NASCITA</w:t>
            </w:r>
          </w:p>
        </w:tc>
        <w:tc>
          <w:tcPr>
            <w:tcW w:w="34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EBBD598" w14:textId="77777777" w:rsidR="00A33247" w:rsidRDefault="00A33247">
            <w:pPr>
              <w:pStyle w:val="Predefinito"/>
              <w:jc w:val="center"/>
            </w:pPr>
          </w:p>
          <w:p w14:paraId="36FE2AAB" w14:textId="77777777" w:rsidR="00A33247" w:rsidRDefault="009415B8">
            <w:pPr>
              <w:pStyle w:val="Predefinito"/>
              <w:jc w:val="center"/>
            </w:pPr>
            <w:r>
              <w:rPr>
                <w:rFonts w:ascii="Arial" w:hAnsi="Arial" w:cs="Arial"/>
              </w:rPr>
              <w:t>RESIDENZA</w:t>
            </w:r>
          </w:p>
        </w:tc>
      </w:tr>
      <w:tr w:rsidR="00A33247" w14:paraId="2BC25519" w14:textId="77777777">
        <w:tc>
          <w:tcPr>
            <w:tcW w:w="2954" w:type="dxa"/>
            <w:tcBorders>
              <w:top w:val="single" w:sz="4" w:space="0" w:color="000001"/>
              <w:left w:val="single" w:sz="4" w:space="0" w:color="000001"/>
              <w:bottom w:val="single" w:sz="4" w:space="0" w:color="000001"/>
            </w:tcBorders>
            <w:shd w:val="clear" w:color="auto" w:fill="FFFFFF"/>
            <w:tcMar>
              <w:left w:w="83" w:type="dxa"/>
            </w:tcMar>
          </w:tcPr>
          <w:p w14:paraId="58114E43" w14:textId="77777777" w:rsidR="00A33247" w:rsidRDefault="00A33247">
            <w:pPr>
              <w:pStyle w:val="Predefinito"/>
              <w:jc w:val="both"/>
            </w:pPr>
          </w:p>
          <w:p w14:paraId="2AF435AF" w14:textId="77777777" w:rsidR="00A33247" w:rsidRDefault="009415B8">
            <w:pPr>
              <w:pStyle w:val="Predefinito"/>
              <w:jc w:val="both"/>
            </w:pPr>
            <w:proofErr w:type="spellStart"/>
            <w:r>
              <w:rPr>
                <w:rFonts w:ascii="Arial" w:hAnsi="Arial" w:cs="Arial"/>
              </w:rPr>
              <w:t>Sig</w:t>
            </w:r>
            <w:proofErr w:type="spellEnd"/>
            <w:r>
              <w:rPr>
                <w:rFonts w:ascii="Arial" w:hAnsi="Arial" w:cs="Arial"/>
              </w:rPr>
              <w:t>………………………….</w:t>
            </w:r>
          </w:p>
          <w:p w14:paraId="75BC5024" w14:textId="77777777" w:rsidR="00A33247" w:rsidRDefault="009415B8">
            <w:pPr>
              <w:pStyle w:val="Predefinito"/>
              <w:jc w:val="both"/>
            </w:pPr>
            <w:r>
              <w:rPr>
                <w:rFonts w:ascii="Arial" w:hAnsi="Arial" w:cs="Arial"/>
              </w:rPr>
              <w:t>in qualità di…………….....</w:t>
            </w:r>
          </w:p>
          <w:p w14:paraId="545B5F8D" w14:textId="77777777" w:rsidR="00A33247" w:rsidRDefault="00A33247">
            <w:pPr>
              <w:pStyle w:val="Predefinito"/>
              <w:jc w:val="both"/>
            </w:pPr>
          </w:p>
        </w:tc>
        <w:tc>
          <w:tcPr>
            <w:tcW w:w="3405" w:type="dxa"/>
            <w:tcBorders>
              <w:top w:val="single" w:sz="4" w:space="0" w:color="000001"/>
              <w:left w:val="single" w:sz="4" w:space="0" w:color="000001"/>
              <w:bottom w:val="single" w:sz="4" w:space="0" w:color="000001"/>
            </w:tcBorders>
            <w:shd w:val="clear" w:color="auto" w:fill="FFFFFF"/>
            <w:tcMar>
              <w:left w:w="83" w:type="dxa"/>
            </w:tcMar>
          </w:tcPr>
          <w:p w14:paraId="506D8268" w14:textId="77777777" w:rsidR="00A33247" w:rsidRDefault="00A33247">
            <w:pPr>
              <w:pStyle w:val="Predefinito"/>
              <w:jc w:val="both"/>
            </w:pPr>
          </w:p>
        </w:tc>
        <w:tc>
          <w:tcPr>
            <w:tcW w:w="34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430B5FD" w14:textId="77777777" w:rsidR="00A33247" w:rsidRDefault="00A33247">
            <w:pPr>
              <w:pStyle w:val="Predefinito"/>
              <w:jc w:val="both"/>
            </w:pPr>
          </w:p>
        </w:tc>
      </w:tr>
      <w:tr w:rsidR="00A33247" w14:paraId="735759C1" w14:textId="77777777">
        <w:tc>
          <w:tcPr>
            <w:tcW w:w="2954" w:type="dxa"/>
            <w:tcBorders>
              <w:top w:val="single" w:sz="4" w:space="0" w:color="000001"/>
              <w:left w:val="single" w:sz="4" w:space="0" w:color="000001"/>
              <w:bottom w:val="single" w:sz="4" w:space="0" w:color="000001"/>
            </w:tcBorders>
            <w:shd w:val="clear" w:color="auto" w:fill="FFFFFF"/>
            <w:tcMar>
              <w:left w:w="83" w:type="dxa"/>
            </w:tcMar>
          </w:tcPr>
          <w:p w14:paraId="59475DAC" w14:textId="77777777" w:rsidR="00A33247" w:rsidRDefault="00A33247">
            <w:pPr>
              <w:pStyle w:val="Predefinito"/>
              <w:jc w:val="both"/>
            </w:pPr>
          </w:p>
          <w:p w14:paraId="21E1752A" w14:textId="77777777" w:rsidR="00A33247" w:rsidRDefault="009415B8">
            <w:pPr>
              <w:pStyle w:val="Predefinito"/>
              <w:jc w:val="both"/>
            </w:pPr>
            <w:proofErr w:type="spellStart"/>
            <w:r>
              <w:rPr>
                <w:rFonts w:ascii="Arial" w:hAnsi="Arial" w:cs="Arial"/>
              </w:rPr>
              <w:t>Sig</w:t>
            </w:r>
            <w:proofErr w:type="spellEnd"/>
            <w:r>
              <w:rPr>
                <w:rFonts w:ascii="Arial" w:hAnsi="Arial" w:cs="Arial"/>
              </w:rPr>
              <w:t>………………………….</w:t>
            </w:r>
          </w:p>
          <w:p w14:paraId="61589264" w14:textId="77777777" w:rsidR="00A33247" w:rsidRDefault="009415B8">
            <w:pPr>
              <w:pStyle w:val="Predefinito"/>
              <w:jc w:val="both"/>
            </w:pPr>
            <w:r>
              <w:rPr>
                <w:rFonts w:ascii="Arial" w:hAnsi="Arial" w:cs="Arial"/>
              </w:rPr>
              <w:t>in qualità di…………….....</w:t>
            </w:r>
          </w:p>
          <w:p w14:paraId="1DF4E0C5" w14:textId="77777777" w:rsidR="00A33247" w:rsidRDefault="00A33247">
            <w:pPr>
              <w:pStyle w:val="Predefinito"/>
              <w:jc w:val="both"/>
            </w:pPr>
          </w:p>
          <w:p w14:paraId="565FA242" w14:textId="77777777" w:rsidR="00A33247" w:rsidRDefault="00A33247">
            <w:pPr>
              <w:pStyle w:val="Predefinito"/>
              <w:jc w:val="both"/>
            </w:pPr>
          </w:p>
        </w:tc>
        <w:tc>
          <w:tcPr>
            <w:tcW w:w="3405" w:type="dxa"/>
            <w:tcBorders>
              <w:top w:val="single" w:sz="4" w:space="0" w:color="000001"/>
              <w:left w:val="single" w:sz="4" w:space="0" w:color="000001"/>
              <w:bottom w:val="single" w:sz="4" w:space="0" w:color="000001"/>
            </w:tcBorders>
            <w:shd w:val="clear" w:color="auto" w:fill="FFFFFF"/>
            <w:tcMar>
              <w:left w:w="83" w:type="dxa"/>
            </w:tcMar>
          </w:tcPr>
          <w:p w14:paraId="2DE09CC3" w14:textId="77777777" w:rsidR="00A33247" w:rsidRDefault="00A33247">
            <w:pPr>
              <w:pStyle w:val="Predefinito"/>
              <w:jc w:val="both"/>
            </w:pPr>
          </w:p>
        </w:tc>
        <w:tc>
          <w:tcPr>
            <w:tcW w:w="34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CEAB611" w14:textId="77777777" w:rsidR="00A33247" w:rsidRDefault="00A33247">
            <w:pPr>
              <w:pStyle w:val="Predefinito"/>
              <w:jc w:val="both"/>
            </w:pPr>
          </w:p>
        </w:tc>
      </w:tr>
      <w:tr w:rsidR="00A33247" w14:paraId="42C1A82E" w14:textId="77777777">
        <w:tc>
          <w:tcPr>
            <w:tcW w:w="2954" w:type="dxa"/>
            <w:tcBorders>
              <w:top w:val="single" w:sz="4" w:space="0" w:color="000001"/>
              <w:left w:val="single" w:sz="4" w:space="0" w:color="000001"/>
              <w:bottom w:val="single" w:sz="4" w:space="0" w:color="000001"/>
            </w:tcBorders>
            <w:shd w:val="clear" w:color="auto" w:fill="FFFFFF"/>
            <w:tcMar>
              <w:left w:w="83" w:type="dxa"/>
            </w:tcMar>
          </w:tcPr>
          <w:p w14:paraId="791B2810" w14:textId="77777777" w:rsidR="00A33247" w:rsidRDefault="00A33247">
            <w:pPr>
              <w:pStyle w:val="Predefinito"/>
              <w:jc w:val="both"/>
            </w:pPr>
          </w:p>
          <w:p w14:paraId="21DCDDD5" w14:textId="77777777" w:rsidR="00A33247" w:rsidRDefault="009415B8">
            <w:pPr>
              <w:pStyle w:val="Predefinito"/>
              <w:jc w:val="both"/>
            </w:pPr>
            <w:proofErr w:type="spellStart"/>
            <w:r>
              <w:rPr>
                <w:rFonts w:ascii="Arial" w:hAnsi="Arial" w:cs="Arial"/>
              </w:rPr>
              <w:t>Sig</w:t>
            </w:r>
            <w:proofErr w:type="spellEnd"/>
            <w:r>
              <w:rPr>
                <w:rFonts w:ascii="Arial" w:hAnsi="Arial" w:cs="Arial"/>
              </w:rPr>
              <w:t>………………………….</w:t>
            </w:r>
          </w:p>
          <w:p w14:paraId="3136FD23" w14:textId="77777777" w:rsidR="00A33247" w:rsidRDefault="009415B8">
            <w:pPr>
              <w:pStyle w:val="Predefinito"/>
              <w:jc w:val="both"/>
            </w:pPr>
            <w:r>
              <w:rPr>
                <w:rFonts w:ascii="Arial" w:hAnsi="Arial" w:cs="Arial"/>
              </w:rPr>
              <w:t>in qualità di…………….....</w:t>
            </w:r>
          </w:p>
          <w:p w14:paraId="2599E981" w14:textId="77777777" w:rsidR="00A33247" w:rsidRDefault="00A33247">
            <w:pPr>
              <w:pStyle w:val="Predefinito"/>
              <w:jc w:val="both"/>
            </w:pPr>
          </w:p>
          <w:p w14:paraId="1C9FBFC6" w14:textId="77777777" w:rsidR="00A33247" w:rsidRDefault="00A33247">
            <w:pPr>
              <w:pStyle w:val="Predefinito"/>
              <w:jc w:val="both"/>
            </w:pPr>
          </w:p>
        </w:tc>
        <w:tc>
          <w:tcPr>
            <w:tcW w:w="3405" w:type="dxa"/>
            <w:tcBorders>
              <w:top w:val="single" w:sz="4" w:space="0" w:color="000001"/>
              <w:left w:val="single" w:sz="4" w:space="0" w:color="000001"/>
              <w:bottom w:val="single" w:sz="4" w:space="0" w:color="000001"/>
            </w:tcBorders>
            <w:shd w:val="clear" w:color="auto" w:fill="FFFFFF"/>
            <w:tcMar>
              <w:left w:w="83" w:type="dxa"/>
            </w:tcMar>
          </w:tcPr>
          <w:p w14:paraId="378CD477" w14:textId="77777777" w:rsidR="00A33247" w:rsidRDefault="00A33247">
            <w:pPr>
              <w:pStyle w:val="Predefinito"/>
              <w:jc w:val="both"/>
            </w:pPr>
          </w:p>
        </w:tc>
        <w:tc>
          <w:tcPr>
            <w:tcW w:w="34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0BFA249" w14:textId="77777777" w:rsidR="00A33247" w:rsidRDefault="00A33247">
            <w:pPr>
              <w:pStyle w:val="Predefinito"/>
              <w:jc w:val="both"/>
            </w:pPr>
          </w:p>
        </w:tc>
      </w:tr>
      <w:tr w:rsidR="00A33247" w14:paraId="73AA8007" w14:textId="77777777">
        <w:tc>
          <w:tcPr>
            <w:tcW w:w="2954" w:type="dxa"/>
            <w:tcBorders>
              <w:top w:val="single" w:sz="4" w:space="0" w:color="000001"/>
              <w:left w:val="single" w:sz="4" w:space="0" w:color="000001"/>
              <w:bottom w:val="single" w:sz="4" w:space="0" w:color="000001"/>
            </w:tcBorders>
            <w:shd w:val="clear" w:color="auto" w:fill="FFFFFF"/>
            <w:tcMar>
              <w:left w:w="83" w:type="dxa"/>
            </w:tcMar>
          </w:tcPr>
          <w:p w14:paraId="1A5DC880" w14:textId="77777777" w:rsidR="00A33247" w:rsidRDefault="00A33247">
            <w:pPr>
              <w:pStyle w:val="Predefinito"/>
              <w:jc w:val="both"/>
            </w:pPr>
          </w:p>
          <w:p w14:paraId="1AE19D89" w14:textId="77777777" w:rsidR="00A33247" w:rsidRDefault="009415B8">
            <w:pPr>
              <w:pStyle w:val="Predefinito"/>
              <w:jc w:val="both"/>
            </w:pPr>
            <w:proofErr w:type="spellStart"/>
            <w:r>
              <w:rPr>
                <w:rFonts w:ascii="Arial" w:hAnsi="Arial" w:cs="Arial"/>
              </w:rPr>
              <w:t>Sig</w:t>
            </w:r>
            <w:proofErr w:type="spellEnd"/>
            <w:r>
              <w:rPr>
                <w:rFonts w:ascii="Arial" w:hAnsi="Arial" w:cs="Arial"/>
              </w:rPr>
              <w:t>………………………….</w:t>
            </w:r>
          </w:p>
          <w:p w14:paraId="5C654BBD" w14:textId="77777777" w:rsidR="00A33247" w:rsidRDefault="009415B8">
            <w:pPr>
              <w:pStyle w:val="Predefinito"/>
              <w:jc w:val="both"/>
            </w:pPr>
            <w:r>
              <w:rPr>
                <w:rFonts w:ascii="Arial" w:hAnsi="Arial" w:cs="Arial"/>
              </w:rPr>
              <w:t>in qualità di…………….....</w:t>
            </w:r>
          </w:p>
          <w:p w14:paraId="351769A1" w14:textId="77777777" w:rsidR="00A33247" w:rsidRDefault="00A33247">
            <w:pPr>
              <w:pStyle w:val="Predefinito"/>
              <w:jc w:val="both"/>
            </w:pPr>
          </w:p>
        </w:tc>
        <w:tc>
          <w:tcPr>
            <w:tcW w:w="3405" w:type="dxa"/>
            <w:tcBorders>
              <w:top w:val="single" w:sz="4" w:space="0" w:color="000001"/>
              <w:left w:val="single" w:sz="4" w:space="0" w:color="000001"/>
              <w:bottom w:val="single" w:sz="4" w:space="0" w:color="000001"/>
            </w:tcBorders>
            <w:shd w:val="clear" w:color="auto" w:fill="FFFFFF"/>
            <w:tcMar>
              <w:left w:w="83" w:type="dxa"/>
            </w:tcMar>
          </w:tcPr>
          <w:p w14:paraId="5E3C0267" w14:textId="77777777" w:rsidR="00A33247" w:rsidRDefault="00A33247">
            <w:pPr>
              <w:pStyle w:val="Predefinito"/>
              <w:jc w:val="both"/>
            </w:pPr>
          </w:p>
        </w:tc>
        <w:tc>
          <w:tcPr>
            <w:tcW w:w="34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F351D1C" w14:textId="77777777" w:rsidR="00A33247" w:rsidRDefault="00A33247">
            <w:pPr>
              <w:pStyle w:val="Predefinito"/>
              <w:jc w:val="both"/>
            </w:pPr>
          </w:p>
        </w:tc>
      </w:tr>
      <w:tr w:rsidR="00A33247" w14:paraId="5E0C6F22" w14:textId="77777777">
        <w:tc>
          <w:tcPr>
            <w:tcW w:w="2954" w:type="dxa"/>
            <w:tcBorders>
              <w:top w:val="single" w:sz="4" w:space="0" w:color="000001"/>
              <w:left w:val="single" w:sz="4" w:space="0" w:color="000001"/>
              <w:bottom w:val="single" w:sz="4" w:space="0" w:color="000001"/>
            </w:tcBorders>
            <w:shd w:val="clear" w:color="auto" w:fill="FFFFFF"/>
            <w:tcMar>
              <w:left w:w="83" w:type="dxa"/>
            </w:tcMar>
          </w:tcPr>
          <w:p w14:paraId="6EFE89F8" w14:textId="77777777" w:rsidR="00A33247" w:rsidRDefault="00A33247">
            <w:pPr>
              <w:pStyle w:val="Predefinito"/>
              <w:jc w:val="both"/>
            </w:pPr>
          </w:p>
          <w:p w14:paraId="35FFF1FF" w14:textId="77777777" w:rsidR="00A33247" w:rsidRDefault="009415B8">
            <w:pPr>
              <w:pStyle w:val="Predefinito"/>
              <w:jc w:val="both"/>
            </w:pPr>
            <w:proofErr w:type="spellStart"/>
            <w:r>
              <w:rPr>
                <w:rFonts w:ascii="Arial" w:hAnsi="Arial" w:cs="Arial"/>
              </w:rPr>
              <w:t>Sig</w:t>
            </w:r>
            <w:proofErr w:type="spellEnd"/>
            <w:r>
              <w:rPr>
                <w:rFonts w:ascii="Arial" w:hAnsi="Arial" w:cs="Arial"/>
              </w:rPr>
              <w:t>………………………….</w:t>
            </w:r>
          </w:p>
          <w:p w14:paraId="36F383B4" w14:textId="77777777" w:rsidR="00A33247" w:rsidRDefault="009415B8">
            <w:pPr>
              <w:pStyle w:val="Predefinito"/>
              <w:jc w:val="both"/>
            </w:pPr>
            <w:r>
              <w:rPr>
                <w:rFonts w:ascii="Arial" w:hAnsi="Arial" w:cs="Arial"/>
              </w:rPr>
              <w:t>in qualità di…………….....</w:t>
            </w:r>
          </w:p>
          <w:p w14:paraId="37104F7B" w14:textId="77777777" w:rsidR="00A33247" w:rsidRDefault="00A33247">
            <w:pPr>
              <w:pStyle w:val="Predefinito"/>
              <w:jc w:val="both"/>
            </w:pPr>
          </w:p>
          <w:p w14:paraId="07C5F947" w14:textId="77777777" w:rsidR="00A33247" w:rsidRDefault="00A33247">
            <w:pPr>
              <w:pStyle w:val="Predefinito"/>
              <w:jc w:val="both"/>
            </w:pPr>
          </w:p>
        </w:tc>
        <w:tc>
          <w:tcPr>
            <w:tcW w:w="3405" w:type="dxa"/>
            <w:tcBorders>
              <w:top w:val="single" w:sz="4" w:space="0" w:color="000001"/>
              <w:left w:val="single" w:sz="4" w:space="0" w:color="000001"/>
              <w:bottom w:val="single" w:sz="4" w:space="0" w:color="000001"/>
            </w:tcBorders>
            <w:shd w:val="clear" w:color="auto" w:fill="FFFFFF"/>
            <w:tcMar>
              <w:left w:w="83" w:type="dxa"/>
            </w:tcMar>
          </w:tcPr>
          <w:p w14:paraId="50F8D93B" w14:textId="77777777" w:rsidR="00A33247" w:rsidRDefault="00A33247">
            <w:pPr>
              <w:pStyle w:val="Predefinito"/>
              <w:jc w:val="both"/>
            </w:pPr>
          </w:p>
        </w:tc>
        <w:tc>
          <w:tcPr>
            <w:tcW w:w="34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5B28E5D" w14:textId="77777777" w:rsidR="00A33247" w:rsidRDefault="00A33247">
            <w:pPr>
              <w:pStyle w:val="Predefinito"/>
              <w:jc w:val="both"/>
            </w:pPr>
          </w:p>
        </w:tc>
      </w:tr>
    </w:tbl>
    <w:p w14:paraId="1E10542E" w14:textId="77777777" w:rsidR="00A33247" w:rsidRDefault="00A33247">
      <w:pPr>
        <w:pStyle w:val="Predefinito"/>
        <w:jc w:val="both"/>
      </w:pPr>
    </w:p>
    <w:p w14:paraId="737A209B" w14:textId="77777777" w:rsidR="00A33247" w:rsidRDefault="009415B8">
      <w:pPr>
        <w:pStyle w:val="Predefinito"/>
        <w:numPr>
          <w:ilvl w:val="0"/>
          <w:numId w:val="7"/>
        </w:numPr>
        <w:jc w:val="both"/>
      </w:pPr>
      <w:r>
        <w:rPr>
          <w:rFonts w:ascii="Arial" w:hAnsi="Arial" w:cs="Arial"/>
        </w:rPr>
        <w:t>in sostituzione provvisoria del certificato generale del casellario giudiziale (o di un documento equivalente, se l’impresa non è di nazionalità italiana):</w:t>
      </w:r>
    </w:p>
    <w:p w14:paraId="2F41C77B" w14:textId="77777777" w:rsidR="00A33247" w:rsidRDefault="009415B8">
      <w:pPr>
        <w:pStyle w:val="BodyText21"/>
        <w:widowControl/>
        <w:numPr>
          <w:ilvl w:val="0"/>
          <w:numId w:val="8"/>
        </w:numPr>
        <w:spacing w:line="100" w:lineRule="atLeast"/>
      </w:pPr>
      <w:r>
        <w:rPr>
          <w:sz w:val="24"/>
          <w:szCs w:val="20"/>
          <w:shd w:val="clear" w:color="auto" w:fill="FFFFFF"/>
        </w:rPr>
        <w:t>che non sono state pronunciate sentenze di condanna con sentenza definitiva o decreto penale di condanna divenuto irrevocabile o sentenza di applicazione della pena su richiesta ai sensi dell’</w:t>
      </w:r>
      <w:hyperlink r:id="rId5" w:anchor="444" w:history="1">
        <w:r>
          <w:rPr>
            <w:rStyle w:val="CollegamentoInternet"/>
            <w:sz w:val="24"/>
            <w:szCs w:val="20"/>
            <w:shd w:val="clear" w:color="auto" w:fill="FFFFFF"/>
          </w:rPr>
          <w:t>articolo 444 del codice di procedura penale</w:t>
        </w:r>
      </w:hyperlink>
      <w:r>
        <w:rPr>
          <w:sz w:val="24"/>
          <w:szCs w:val="20"/>
          <w:shd w:val="clear" w:color="auto" w:fill="FFFFFF"/>
        </w:rPr>
        <w:t xml:space="preserve">, per uno dei seguenti reati: </w:t>
      </w:r>
    </w:p>
    <w:p w14:paraId="098E8630" w14:textId="77777777" w:rsidR="00A33247" w:rsidRDefault="009415B8">
      <w:pPr>
        <w:pStyle w:val="NormaleWeb"/>
        <w:numPr>
          <w:ilvl w:val="0"/>
          <w:numId w:val="9"/>
        </w:numPr>
        <w:spacing w:before="0" w:after="0"/>
        <w:jc w:val="both"/>
      </w:pPr>
      <w:r>
        <w:rPr>
          <w:rFonts w:ascii="Arial" w:hAnsi="Arial" w:cs="Arial"/>
          <w:shd w:val="clear" w:color="auto" w:fill="FFFFFF"/>
        </w:rPr>
        <w:t xml:space="preserve">delitti, consumati o tentati, di cui agli </w:t>
      </w:r>
      <w:hyperlink r:id="rId6" w:anchor="416" w:history="1">
        <w:r>
          <w:rPr>
            <w:rStyle w:val="CollegamentoInternet"/>
            <w:rFonts w:ascii="Arial" w:hAnsi="Arial" w:cs="Arial"/>
            <w:shd w:val="clear" w:color="auto" w:fill="FFFFFF"/>
          </w:rPr>
          <w:t>articoli 416, 416-bis del codice penale</w:t>
        </w:r>
      </w:hyperlink>
      <w:r>
        <w:rPr>
          <w:rFonts w:ascii="Arial" w:hAnsi="Arial" w:cs="Arial"/>
          <w:shd w:val="clear" w:color="auto" w:fill="FFFFFF"/>
        </w:rPr>
        <w:t xml:space="preserve"> ovvero delitti commessi avvalendosi delle condizioni previste dal predetto </w:t>
      </w:r>
      <w:hyperlink r:id="rId7" w:anchor="416-bis" w:history="1">
        <w:r>
          <w:rPr>
            <w:rStyle w:val="CollegamentoInternet"/>
            <w:rFonts w:ascii="Arial" w:hAnsi="Arial" w:cs="Arial"/>
            <w:shd w:val="clear" w:color="auto" w:fill="FFFFFF"/>
          </w:rPr>
          <w:t>articolo 416-bis</w:t>
        </w:r>
      </w:hyperlink>
      <w:r>
        <w:rPr>
          <w:rFonts w:ascii="Arial" w:hAnsi="Arial" w:cs="Arial"/>
          <w:shd w:val="clear" w:color="auto" w:fill="FFFFFF"/>
        </w:rPr>
        <w:t xml:space="preserve"> ovvero al fine di agevolare l’attività delle associazioni previste dallo stesso articolo, nonché per i delitti, consumati o tentati, previsti </w:t>
      </w:r>
      <w:bookmarkStart w:id="1" w:name="x_1990_03091"/>
      <w:r>
        <w:rPr>
          <w:rFonts w:ascii="Arial" w:hAnsi="Arial" w:cs="Arial"/>
          <w:shd w:val="clear" w:color="auto" w:fill="FFFFFF"/>
        </w:rPr>
        <w:t>dall</w:t>
      </w:r>
      <w:bookmarkEnd w:id="1"/>
      <w:r>
        <w:rPr>
          <w:rFonts w:ascii="Arial" w:hAnsi="Arial" w:cs="Arial"/>
          <w:shd w:val="clear" w:color="auto" w:fill="FFFFFF"/>
        </w:rPr>
        <w:t>’</w:t>
      </w:r>
      <w:hyperlink r:id="rId8" w:anchor="y_1990_0309" w:history="1">
        <w:r>
          <w:rPr>
            <w:rStyle w:val="CollegamentoInternet"/>
            <w:rFonts w:ascii="Arial" w:hAnsi="Arial" w:cs="Arial"/>
            <w:shd w:val="clear" w:color="auto" w:fill="FFFFFF"/>
          </w:rPr>
          <w:t>articolo 74 del decreto del Presidente della Repubblica 9 ottobre 1990, n. 309</w:t>
        </w:r>
      </w:hyperlink>
      <w:r>
        <w:rPr>
          <w:rFonts w:ascii="Arial" w:hAnsi="Arial" w:cs="Arial"/>
          <w:shd w:val="clear" w:color="auto" w:fill="FFFFFF"/>
        </w:rPr>
        <w:t xml:space="preserve">, </w:t>
      </w:r>
      <w:bookmarkStart w:id="2" w:name="x_1973_00431"/>
      <w:r>
        <w:rPr>
          <w:rFonts w:ascii="Arial" w:hAnsi="Arial" w:cs="Arial"/>
          <w:shd w:val="clear" w:color="auto" w:fill="FFFFFF"/>
        </w:rPr>
        <w:t>dall</w:t>
      </w:r>
      <w:bookmarkEnd w:id="2"/>
      <w:r>
        <w:rPr>
          <w:rFonts w:ascii="Arial" w:hAnsi="Arial" w:cs="Arial"/>
          <w:shd w:val="clear" w:color="auto" w:fill="FFFFFF"/>
        </w:rPr>
        <w:t>’</w:t>
      </w:r>
      <w:hyperlink r:id="rId9" w:anchor="y_1973_0043" w:history="1">
        <w:r>
          <w:rPr>
            <w:rStyle w:val="CollegamentoInternet"/>
            <w:rFonts w:ascii="Arial" w:hAnsi="Arial" w:cs="Arial"/>
            <w:shd w:val="clear" w:color="auto" w:fill="FFFFFF"/>
          </w:rPr>
          <w:t>articolo 291-quater del decreto del Presidente della Repubblica 23 gennaio 1973, n. 43</w:t>
        </w:r>
      </w:hyperlink>
      <w:r>
        <w:rPr>
          <w:rFonts w:ascii="Arial" w:hAnsi="Arial" w:cs="Arial"/>
          <w:shd w:val="clear" w:color="auto" w:fill="FFFFFF"/>
        </w:rPr>
        <w:t xml:space="preserve"> e dall’</w:t>
      </w:r>
      <w:hyperlink r:id="rId10" w:anchor="260" w:history="1">
        <w:r>
          <w:rPr>
            <w:rStyle w:val="CollegamentoInternet"/>
            <w:rFonts w:ascii="Arial" w:hAnsi="Arial" w:cs="Arial"/>
            <w:shd w:val="clear" w:color="auto" w:fill="FFFFFF"/>
          </w:rPr>
          <w:t>articolo 260 del decreto legislativo 3 aprile 2006, n. 152</w:t>
        </w:r>
      </w:hyperlink>
      <w:r>
        <w:rPr>
          <w:rFonts w:ascii="Arial" w:hAnsi="Arial" w:cs="Arial"/>
          <w:shd w:val="clear" w:color="auto" w:fill="FFFFFF"/>
        </w:rPr>
        <w:t>, in quanto riconducibili alla partecipazione a un’organizzazione criminale, quale definita all’articolo 2 della decisione quadro 2008/841/GAI del Consiglio;</w:t>
      </w:r>
    </w:p>
    <w:p w14:paraId="3BBEA45F" w14:textId="77777777" w:rsidR="00A33247" w:rsidRDefault="009415B8">
      <w:pPr>
        <w:pStyle w:val="NormaleWeb"/>
        <w:numPr>
          <w:ilvl w:val="0"/>
          <w:numId w:val="9"/>
        </w:numPr>
        <w:spacing w:before="0" w:after="0"/>
        <w:jc w:val="both"/>
      </w:pPr>
      <w:r>
        <w:rPr>
          <w:rFonts w:ascii="Arial" w:hAnsi="Arial" w:cs="Arial"/>
          <w:shd w:val="clear" w:color="auto" w:fill="FFFFFF"/>
        </w:rPr>
        <w:t xml:space="preserve">delitti, consumati o tentati, di cui agli </w:t>
      </w:r>
      <w:hyperlink r:id="rId11" w:anchor="317" w:history="1">
        <w:r>
          <w:rPr>
            <w:rStyle w:val="CollegamentoInternet"/>
            <w:rFonts w:ascii="Arial" w:hAnsi="Arial" w:cs="Arial"/>
            <w:shd w:val="clear" w:color="auto" w:fill="FFFFFF"/>
          </w:rPr>
          <w:t>articoli 317, 318, 319, 319-ter, 319-quater, 320, 321, 322, 322-bis</w:t>
        </w:r>
      </w:hyperlink>
      <w:r>
        <w:rPr>
          <w:rFonts w:ascii="Arial" w:hAnsi="Arial" w:cs="Arial"/>
          <w:shd w:val="clear" w:color="auto" w:fill="FFFFFF"/>
        </w:rPr>
        <w:t xml:space="preserve">, </w:t>
      </w:r>
      <w:hyperlink r:id="rId12" w:anchor="346-bis" w:history="1">
        <w:r>
          <w:rPr>
            <w:rStyle w:val="CollegamentoInternet"/>
            <w:rFonts w:ascii="Arial" w:hAnsi="Arial" w:cs="Arial"/>
            <w:shd w:val="clear" w:color="auto" w:fill="FFFFFF"/>
          </w:rPr>
          <w:t>346-bis</w:t>
        </w:r>
      </w:hyperlink>
      <w:r>
        <w:rPr>
          <w:rFonts w:ascii="Arial" w:hAnsi="Arial" w:cs="Arial"/>
          <w:shd w:val="clear" w:color="auto" w:fill="FFFFFF"/>
        </w:rPr>
        <w:t xml:space="preserve">, </w:t>
      </w:r>
      <w:hyperlink r:id="rId13" w:anchor="353" w:history="1">
        <w:r>
          <w:rPr>
            <w:rStyle w:val="CollegamentoInternet"/>
            <w:rFonts w:ascii="Arial" w:hAnsi="Arial" w:cs="Arial"/>
            <w:shd w:val="clear" w:color="auto" w:fill="FFFFFF"/>
          </w:rPr>
          <w:t>353, 353-bis, 354, 355 e 356 del codice penale</w:t>
        </w:r>
      </w:hyperlink>
      <w:r>
        <w:rPr>
          <w:rFonts w:ascii="Arial" w:hAnsi="Arial" w:cs="Arial"/>
          <w:shd w:val="clear" w:color="auto" w:fill="FFFFFF"/>
        </w:rPr>
        <w:t xml:space="preserve"> nonché all’</w:t>
      </w:r>
      <w:hyperlink r:id="rId14" w:anchor="2635" w:history="1">
        <w:r>
          <w:rPr>
            <w:rStyle w:val="CollegamentoInternet"/>
            <w:rFonts w:ascii="Arial" w:hAnsi="Arial" w:cs="Arial"/>
            <w:shd w:val="clear" w:color="auto" w:fill="FFFFFF"/>
          </w:rPr>
          <w:t>articolo 2635 del codice civile</w:t>
        </w:r>
      </w:hyperlink>
      <w:r>
        <w:rPr>
          <w:rFonts w:ascii="Arial" w:hAnsi="Arial" w:cs="Arial"/>
          <w:shd w:val="clear" w:color="auto" w:fill="FFFFFF"/>
        </w:rPr>
        <w:t xml:space="preserve">; </w:t>
      </w:r>
    </w:p>
    <w:p w14:paraId="1BB4AE8D" w14:textId="77777777" w:rsidR="00A33247" w:rsidRDefault="009415B8">
      <w:pPr>
        <w:pStyle w:val="NormaleWeb"/>
        <w:numPr>
          <w:ilvl w:val="0"/>
          <w:numId w:val="9"/>
        </w:numPr>
        <w:spacing w:before="0" w:after="0"/>
        <w:jc w:val="both"/>
      </w:pPr>
      <w:r>
        <w:rPr>
          <w:rFonts w:ascii="Arial" w:hAnsi="Arial" w:cs="Arial"/>
          <w:shd w:val="clear" w:color="auto" w:fill="FFFFFF"/>
        </w:rPr>
        <w:t>false comunicazioni sociali di cui agli</w:t>
      </w:r>
      <w:r>
        <w:rPr>
          <w:rFonts w:ascii="Arial" w:hAnsi="Arial" w:cs="Arial"/>
          <w:b/>
          <w:bCs/>
          <w:shd w:val="clear" w:color="auto" w:fill="FFFFFF"/>
        </w:rPr>
        <w:t xml:space="preserve"> </w:t>
      </w:r>
      <w:hyperlink r:id="rId15" w:anchor="2621" w:history="1">
        <w:r>
          <w:rPr>
            <w:rStyle w:val="CollegamentoInternet"/>
            <w:rFonts w:ascii="Arial" w:hAnsi="Arial" w:cs="Arial"/>
            <w:color w:val="00000A"/>
            <w:shd w:val="clear" w:color="auto" w:fill="FFFFFF"/>
            <w:lang w:bidi="ar-SA"/>
          </w:rPr>
          <w:t>articoli 2621 e 2622 del codice civile</w:t>
        </w:r>
      </w:hyperlink>
      <w:r>
        <w:rPr>
          <w:rStyle w:val="CollegamentoInternet"/>
          <w:rFonts w:ascii="Arial" w:hAnsi="Arial" w:cs="Arial"/>
          <w:color w:val="00000A"/>
          <w:shd w:val="clear" w:color="auto" w:fill="FFFFFF"/>
          <w:lang w:bidi="ar-SA"/>
        </w:rPr>
        <w:t>;</w:t>
      </w:r>
    </w:p>
    <w:p w14:paraId="7D99091F" w14:textId="77777777" w:rsidR="00A33247" w:rsidRDefault="009415B8">
      <w:pPr>
        <w:pStyle w:val="NormaleWeb"/>
        <w:numPr>
          <w:ilvl w:val="0"/>
          <w:numId w:val="9"/>
        </w:numPr>
        <w:spacing w:before="0" w:after="0"/>
        <w:jc w:val="both"/>
      </w:pPr>
      <w:r>
        <w:rPr>
          <w:rFonts w:ascii="Arial" w:hAnsi="Arial" w:cs="Arial"/>
          <w:shd w:val="clear" w:color="auto" w:fill="FFFFFF"/>
        </w:rPr>
        <w:t xml:space="preserve">frode ai sensi dell’articolo 1 della convenzione relativa alla tutela degli interessi finanziari delle Comunità europee; </w:t>
      </w:r>
    </w:p>
    <w:p w14:paraId="72FFE96A" w14:textId="77777777" w:rsidR="00A33247" w:rsidRDefault="009415B8">
      <w:pPr>
        <w:pStyle w:val="NormaleWeb"/>
        <w:numPr>
          <w:ilvl w:val="0"/>
          <w:numId w:val="9"/>
        </w:numPr>
        <w:spacing w:before="0" w:after="0"/>
        <w:jc w:val="both"/>
      </w:pPr>
      <w:r>
        <w:rPr>
          <w:rFonts w:ascii="Arial" w:hAnsi="Arial" w:cs="Arial"/>
          <w:shd w:val="clear" w:color="auto" w:fill="FFFFFF"/>
        </w:rPr>
        <w:t xml:space="preserve">delitti, consumati o tentati, commessi con finalità di terrorismo, anche internazionale, e di eversione dell’ordine costituzionale reati terroristici o reati connessi alle attività terroristiche; </w:t>
      </w:r>
    </w:p>
    <w:p w14:paraId="5EAA6AC9" w14:textId="77777777" w:rsidR="00A33247" w:rsidRDefault="009415B8">
      <w:pPr>
        <w:pStyle w:val="NormaleWeb"/>
        <w:numPr>
          <w:ilvl w:val="0"/>
          <w:numId w:val="9"/>
        </w:numPr>
        <w:spacing w:before="0" w:after="0"/>
        <w:jc w:val="both"/>
      </w:pPr>
      <w:r>
        <w:rPr>
          <w:rFonts w:ascii="Arial" w:eastAsia="Arial" w:hAnsi="Arial" w:cs="Arial"/>
          <w:sz w:val="20"/>
          <w:szCs w:val="20"/>
          <w:shd w:val="clear" w:color="auto" w:fill="FFFFFF"/>
        </w:rPr>
        <w:t xml:space="preserve"> </w:t>
      </w:r>
      <w:r>
        <w:rPr>
          <w:rFonts w:ascii="Arial" w:hAnsi="Arial" w:cs="Arial"/>
          <w:shd w:val="clear" w:color="auto" w:fill="FFFFFF"/>
        </w:rPr>
        <w:t xml:space="preserve">delitti di cui agli </w:t>
      </w:r>
      <w:hyperlink r:id="rId16" w:anchor="648-bis" w:history="1">
        <w:r>
          <w:rPr>
            <w:rStyle w:val="CollegamentoInternet"/>
            <w:rFonts w:ascii="Arial" w:hAnsi="Arial" w:cs="Arial"/>
            <w:shd w:val="clear" w:color="auto" w:fill="FFFFFF"/>
          </w:rPr>
          <w:t>articoli 648-bis, 648-ter e 648-ter.1 del codice penale</w:t>
        </w:r>
      </w:hyperlink>
      <w:r>
        <w:rPr>
          <w:rFonts w:ascii="Arial" w:hAnsi="Arial" w:cs="Arial"/>
          <w:shd w:val="clear" w:color="auto" w:fill="FFFFFF"/>
        </w:rPr>
        <w:t xml:space="preserve">, riciclaggio di proventi di attività criminose o finanziamento del terrorismo, quali definiti </w:t>
      </w:r>
      <w:bookmarkStart w:id="3" w:name="x_2007_01091"/>
      <w:r>
        <w:rPr>
          <w:rFonts w:ascii="Arial" w:hAnsi="Arial" w:cs="Arial"/>
          <w:shd w:val="clear" w:color="auto" w:fill="FFFFFF"/>
        </w:rPr>
        <w:t>all</w:t>
      </w:r>
      <w:bookmarkEnd w:id="3"/>
      <w:r>
        <w:rPr>
          <w:rFonts w:ascii="Arial" w:hAnsi="Arial" w:cs="Arial"/>
          <w:shd w:val="clear" w:color="auto" w:fill="FFFFFF"/>
        </w:rPr>
        <w:t>’</w:t>
      </w:r>
      <w:hyperlink r:id="rId17" w:anchor="y_2007_0109" w:history="1">
        <w:r>
          <w:rPr>
            <w:rStyle w:val="CollegamentoInternet"/>
            <w:rFonts w:ascii="Arial" w:hAnsi="Arial" w:cs="Arial"/>
            <w:shd w:val="clear" w:color="auto" w:fill="FFFFFF"/>
          </w:rPr>
          <w:t>articolo 1 del decreto legislativo 22 giugno 2007, n. 109</w:t>
        </w:r>
      </w:hyperlink>
      <w:r>
        <w:rPr>
          <w:rFonts w:ascii="Arial" w:hAnsi="Arial" w:cs="Arial"/>
          <w:shd w:val="clear" w:color="auto" w:fill="FFFFFF"/>
        </w:rPr>
        <w:t xml:space="preserve"> e successive modificazioni; </w:t>
      </w:r>
    </w:p>
    <w:p w14:paraId="4ACF94C9" w14:textId="77777777" w:rsidR="00A33247" w:rsidRDefault="009415B8">
      <w:pPr>
        <w:pStyle w:val="NormaleWeb"/>
        <w:numPr>
          <w:ilvl w:val="0"/>
          <w:numId w:val="9"/>
        </w:numPr>
        <w:spacing w:before="0" w:after="0"/>
        <w:jc w:val="both"/>
      </w:pPr>
      <w:r>
        <w:rPr>
          <w:rFonts w:ascii="Arial" w:hAnsi="Arial" w:cs="Arial"/>
          <w:shd w:val="clear" w:color="auto" w:fill="FFFFFF"/>
        </w:rPr>
        <w:t>sfruttamento del lavoro minorile e altre forme di tratta di esseri umani definite con il decreto legislativo 4 marzo 2014, n. 24;</w:t>
      </w:r>
    </w:p>
    <w:p w14:paraId="188BAEDA" w14:textId="77777777" w:rsidR="00A33247" w:rsidRDefault="009415B8">
      <w:pPr>
        <w:pStyle w:val="NormaleWeb"/>
        <w:numPr>
          <w:ilvl w:val="0"/>
          <w:numId w:val="9"/>
        </w:numPr>
        <w:spacing w:before="0" w:after="0"/>
        <w:jc w:val="both"/>
      </w:pPr>
      <w:r>
        <w:rPr>
          <w:rFonts w:ascii="Arial" w:hAnsi="Arial" w:cs="Arial"/>
          <w:shd w:val="clear" w:color="auto" w:fill="FFFFFF"/>
        </w:rPr>
        <w:t>ogni altro delitto da cui derivi, quale pena accessoria, l'incapacità di contrattare con la pubblica amministrazione.</w:t>
      </w:r>
    </w:p>
    <w:p w14:paraId="41BF8DC7" w14:textId="77777777" w:rsidR="00A33247" w:rsidRDefault="009415B8">
      <w:pPr>
        <w:pStyle w:val="Paragrafoelenco"/>
        <w:ind w:left="360"/>
      </w:pPr>
      <w:r>
        <w:rPr>
          <w:rFonts w:ascii="Arial" w:hAnsi="Arial" w:cs="Arial"/>
          <w:b/>
          <w:shd w:val="clear" w:color="auto" w:fill="FFFFFF"/>
        </w:rPr>
        <w:t>oppure:</w:t>
      </w:r>
    </w:p>
    <w:p w14:paraId="6CAEE80D" w14:textId="77777777" w:rsidR="00A33247" w:rsidRDefault="009415B8">
      <w:pPr>
        <w:pStyle w:val="Paragrafoelenco"/>
        <w:ind w:left="360"/>
        <w:jc w:val="both"/>
      </w:pPr>
      <w:r>
        <w:rPr>
          <w:rFonts w:ascii="Arial" w:hAnsi="Arial" w:cs="Arial"/>
          <w:shd w:val="clear" w:color="auto" w:fill="FFFFFF"/>
        </w:rPr>
        <w:t xml:space="preserve">di aver subito le seguenti condanne, </w:t>
      </w:r>
      <w:r w:rsidR="001439C5">
        <w:rPr>
          <w:rFonts w:ascii="Arial" w:hAnsi="Arial" w:cs="Arial"/>
          <w:shd w:val="clear" w:color="auto" w:fill="FFFFFF"/>
        </w:rPr>
        <w:t>per le quali il reato non è stato depenalizzato ovvero  non è intervenuta la riabilitazione ovvero</w:t>
      </w:r>
      <w:r w:rsidR="001439C5" w:rsidRPr="006D3433">
        <w:rPr>
          <w:rFonts w:ascii="Arial" w:hAnsi="Arial" w:cs="Arial"/>
          <w:shd w:val="clear" w:color="auto" w:fill="FFFFFF"/>
        </w:rPr>
        <w:t>, nei casi di condanna ad una pena accessoria perpetua, quando questa è stata dichiarata estinta ai sensi dell’</w:t>
      </w:r>
      <w:hyperlink r:id="rId18" w:anchor="179" w:history="1">
        <w:r w:rsidR="001439C5" w:rsidRPr="006D3433">
          <w:rPr>
            <w:rFonts w:ascii="Arial" w:hAnsi="Arial" w:cs="Arial"/>
            <w:shd w:val="clear" w:color="auto" w:fill="FFFFFF"/>
          </w:rPr>
          <w:t>articolo 179, settimo comma, del codice penale</w:t>
        </w:r>
      </w:hyperlink>
      <w:r w:rsidR="001439C5">
        <w:rPr>
          <w:rFonts w:ascii="Arial" w:hAnsi="Arial" w:cs="Arial"/>
          <w:shd w:val="clear" w:color="auto" w:fill="FFFFFF"/>
        </w:rPr>
        <w:t xml:space="preserve"> </w:t>
      </w:r>
      <w:r w:rsidR="001439C5" w:rsidRPr="006D3433">
        <w:rPr>
          <w:rFonts w:ascii="Arial" w:hAnsi="Arial" w:cs="Arial"/>
          <w:shd w:val="clear" w:color="auto" w:fill="FFFFFF"/>
        </w:rPr>
        <w:t>ovvero</w:t>
      </w:r>
      <w:r w:rsidR="001439C5">
        <w:rPr>
          <w:rFonts w:ascii="Arial" w:hAnsi="Arial" w:cs="Arial"/>
          <w:shd w:val="clear" w:color="auto" w:fill="FFFFFF"/>
        </w:rPr>
        <w:t xml:space="preserve"> il reato non è stato dichiarato estinto dopo la condanna ovvero la condanna medesima non è stata revocata ovvero non ha  fruito del beneficio della non menzione: </w:t>
      </w:r>
      <w:r>
        <w:rPr>
          <w:rFonts w:ascii="Arial" w:hAnsi="Arial" w:cs="Arial"/>
          <w:shd w:val="clear" w:color="auto" w:fill="FFFFFF"/>
        </w:rPr>
        <w:t>_________________________________________</w:t>
      </w:r>
      <w:r w:rsidR="001439C5">
        <w:rPr>
          <w:rFonts w:ascii="Arial" w:hAnsi="Arial" w:cs="Arial"/>
          <w:shd w:val="clear" w:color="auto" w:fill="FFFFFF"/>
        </w:rPr>
        <w:t>____</w:t>
      </w:r>
    </w:p>
    <w:p w14:paraId="0D0935FC" w14:textId="77777777" w:rsidR="00A33247" w:rsidRDefault="009415B8">
      <w:pPr>
        <w:pStyle w:val="Paragrafoelenco"/>
        <w:ind w:left="360"/>
        <w:jc w:val="both"/>
        <w:rPr>
          <w:rFonts w:ascii="Arial" w:hAnsi="Arial" w:cs="Arial"/>
          <w:iCs/>
          <w:szCs w:val="24"/>
          <w:shd w:val="clear" w:color="auto" w:fill="FFFFFF"/>
        </w:rPr>
      </w:pPr>
      <w:r>
        <w:rPr>
          <w:rFonts w:ascii="Arial" w:hAnsi="Arial" w:cs="Arial"/>
          <w:iCs/>
          <w:szCs w:val="24"/>
          <w:shd w:val="clear" w:color="auto" w:fill="FFFFFF"/>
        </w:rPr>
        <w:t>__________________________________________________________________________________________________________________________________________</w:t>
      </w:r>
    </w:p>
    <w:p w14:paraId="3568B062" w14:textId="77777777" w:rsidR="00873656" w:rsidRPr="008378F5" w:rsidRDefault="00873656" w:rsidP="00873656">
      <w:pPr>
        <w:pStyle w:val="Paragrafoelenco"/>
        <w:numPr>
          <w:ilvl w:val="0"/>
          <w:numId w:val="18"/>
        </w:numPr>
        <w:overflowPunct/>
        <w:autoSpaceDE w:val="0"/>
        <w:spacing w:line="240" w:lineRule="auto"/>
        <w:jc w:val="both"/>
        <w:rPr>
          <w:rFonts w:ascii="Arial" w:hAnsi="Arial" w:cs="Arial"/>
          <w:iCs/>
          <w:szCs w:val="24"/>
          <w:shd w:val="clear" w:color="auto" w:fill="FFFFFF"/>
        </w:rPr>
      </w:pPr>
      <w:r w:rsidRPr="008378F5">
        <w:rPr>
          <w:rFonts w:ascii="Arial" w:hAnsi="Arial" w:cs="Arial"/>
          <w:szCs w:val="24"/>
        </w:rPr>
        <w:t xml:space="preserve">ma che la sentenza definitiva non ha imposto una pena detentiva superiore a 18 mesi; </w:t>
      </w:r>
    </w:p>
    <w:p w14:paraId="0C435D0C" w14:textId="77777777" w:rsidR="00873656" w:rsidRPr="008378F5" w:rsidRDefault="00873656" w:rsidP="00873656">
      <w:pPr>
        <w:pStyle w:val="Paragrafoelenco"/>
        <w:jc w:val="both"/>
        <w:rPr>
          <w:rFonts w:ascii="Arial" w:hAnsi="Arial" w:cs="Arial"/>
          <w:szCs w:val="24"/>
        </w:rPr>
      </w:pPr>
      <w:r w:rsidRPr="008378F5">
        <w:rPr>
          <w:rFonts w:ascii="Arial" w:hAnsi="Arial" w:cs="Arial"/>
          <w:szCs w:val="24"/>
        </w:rPr>
        <w:lastRenderedPageBreak/>
        <w:t xml:space="preserve">oppure: </w:t>
      </w:r>
    </w:p>
    <w:p w14:paraId="0F5546BE" w14:textId="77777777" w:rsidR="00873656" w:rsidRPr="008378F5" w:rsidRDefault="00873656" w:rsidP="00873656">
      <w:pPr>
        <w:pStyle w:val="Paragrafoelenco"/>
        <w:numPr>
          <w:ilvl w:val="0"/>
          <w:numId w:val="18"/>
        </w:numPr>
        <w:overflowPunct/>
        <w:autoSpaceDE w:val="0"/>
        <w:spacing w:line="240" w:lineRule="auto"/>
        <w:jc w:val="both"/>
        <w:rPr>
          <w:rFonts w:ascii="Arial" w:hAnsi="Arial" w:cs="Arial"/>
          <w:szCs w:val="24"/>
        </w:rPr>
      </w:pPr>
      <w:r w:rsidRPr="008378F5">
        <w:rPr>
          <w:rFonts w:ascii="Arial" w:hAnsi="Arial" w:cs="Arial"/>
          <w:szCs w:val="24"/>
        </w:rPr>
        <w:t>ha riconosciuto l'attenuante della collaborazione come definita per le singole fattispecie di reato, o al comma 5 dell’art. 80 e  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w:t>
      </w:r>
    </w:p>
    <w:p w14:paraId="55878F09" w14:textId="77777777" w:rsidR="00873656" w:rsidRDefault="00873656" w:rsidP="00873656">
      <w:pPr>
        <w:pStyle w:val="Paragrafoelenco"/>
        <w:ind w:left="360"/>
        <w:jc w:val="both"/>
      </w:pPr>
      <w:r w:rsidRPr="008378F5">
        <w:rPr>
          <w:rFonts w:ascii="Arial" w:hAnsi="Arial" w:cs="Arial"/>
          <w:szCs w:val="24"/>
        </w:rPr>
        <w:t>_______________________________________________________________________________________________________________________________________________________________________________________________________</w:t>
      </w:r>
      <w:r>
        <w:rPr>
          <w:rFonts w:ascii="Arial" w:hAnsi="Arial" w:cs="Arial"/>
          <w:szCs w:val="24"/>
        </w:rPr>
        <w:t>________</w:t>
      </w:r>
      <w:r w:rsidRPr="008378F5">
        <w:rPr>
          <w:rFonts w:ascii="Arial" w:hAnsi="Arial" w:cs="Arial"/>
          <w:szCs w:val="24"/>
        </w:rPr>
        <w:t>;</w:t>
      </w:r>
    </w:p>
    <w:p w14:paraId="4C8725F5" w14:textId="77777777" w:rsidR="00A33247" w:rsidRDefault="009415B8">
      <w:pPr>
        <w:pStyle w:val="Predefinito"/>
        <w:numPr>
          <w:ilvl w:val="0"/>
          <w:numId w:val="8"/>
        </w:numPr>
        <w:overflowPunct w:val="0"/>
        <w:jc w:val="both"/>
        <w:textAlignment w:val="auto"/>
      </w:pPr>
      <w:r>
        <w:rPr>
          <w:rFonts w:ascii="Arial" w:hAnsi="Arial" w:cs="Arial"/>
          <w:shd w:val="clear" w:color="auto" w:fill="FFFFFF"/>
        </w:rPr>
        <w:t>l'insussistenza di cause di decadenza, di sospensione o di divieto previste dall’</w:t>
      </w:r>
      <w:hyperlink r:id="rId19" w:anchor="067" w:history="1">
        <w:r>
          <w:rPr>
            <w:rStyle w:val="CollegamentoInternet"/>
            <w:rFonts w:ascii="Arial" w:hAnsi="Arial" w:cs="Arial"/>
            <w:shd w:val="clear" w:color="auto" w:fill="FFFFFF"/>
          </w:rPr>
          <w:t>articolo 67 del decreto legislativo 6 settembre 2011, n. 159</w:t>
        </w:r>
      </w:hyperlink>
      <w:r>
        <w:rPr>
          <w:rFonts w:ascii="Arial" w:hAnsi="Arial" w:cs="Arial"/>
          <w:shd w:val="clear" w:color="auto" w:fill="FFFFFF"/>
        </w:rPr>
        <w:t xml:space="preserve"> o di un tentativo di infiltrazione mafiosa di cui all’</w:t>
      </w:r>
      <w:hyperlink r:id="rId20" w:anchor="084" w:history="1">
        <w:r>
          <w:rPr>
            <w:rStyle w:val="CollegamentoInternet"/>
            <w:rFonts w:ascii="Arial" w:hAnsi="Arial" w:cs="Arial"/>
            <w:shd w:val="clear" w:color="auto" w:fill="FFFFFF"/>
          </w:rPr>
          <w:t>articolo 84, comma 4, del medesimo decreto</w:t>
        </w:r>
      </w:hyperlink>
      <w:r>
        <w:rPr>
          <w:rFonts w:ascii="Arial" w:hAnsi="Arial" w:cs="Arial"/>
          <w:shd w:val="clear" w:color="auto" w:fill="FFFFFF"/>
        </w:rPr>
        <w:t>;</w:t>
      </w:r>
    </w:p>
    <w:p w14:paraId="77C81219" w14:textId="77777777" w:rsidR="00A33247" w:rsidRDefault="009415B8">
      <w:pPr>
        <w:numPr>
          <w:ilvl w:val="0"/>
          <w:numId w:val="8"/>
        </w:numPr>
        <w:jc w:val="both"/>
      </w:pPr>
      <w:r>
        <w:rPr>
          <w:rFonts w:ascii="Arial" w:hAnsi="Arial"/>
          <w:szCs w:val="20"/>
          <w:shd w:val="clear" w:color="auto" w:fill="FFFFFF"/>
        </w:rPr>
        <w:t>l</w:t>
      </w:r>
      <w:r>
        <w:rPr>
          <w:rFonts w:ascii="Arial" w:eastAsia="Times New Roman" w:hAnsi="Arial"/>
          <w:szCs w:val="20"/>
          <w:shd w:val="clear" w:color="auto" w:fill="FFFFFF"/>
          <w:lang w:bidi="ar-SA"/>
        </w:rPr>
        <w:t xml:space="preserve">'insussistenza di  carichi pendenti per le seguenti tipologie di reato: artt. 353, 353-bis, 354, 355 e 356 del codice penale; </w:t>
      </w:r>
    </w:p>
    <w:p w14:paraId="516B5113" w14:textId="77777777" w:rsidR="00A33247" w:rsidRDefault="009415B8">
      <w:pPr>
        <w:jc w:val="both"/>
      </w:pPr>
      <w:r>
        <w:rPr>
          <w:rFonts w:ascii="Arial" w:eastAsia="Times New Roman" w:hAnsi="Arial"/>
          <w:szCs w:val="20"/>
          <w:shd w:val="clear" w:color="auto" w:fill="FFFFFF"/>
          <w:lang w:bidi="ar-SA"/>
        </w:rPr>
        <w:t>oppure:</w:t>
      </w:r>
    </w:p>
    <w:p w14:paraId="1D1239D2" w14:textId="77777777" w:rsidR="00A33247" w:rsidRDefault="009415B8">
      <w:pPr>
        <w:jc w:val="both"/>
      </w:pPr>
      <w:r>
        <w:rPr>
          <w:rFonts w:ascii="Arial" w:hAnsi="Arial"/>
          <w:szCs w:val="20"/>
          <w:shd w:val="clear" w:color="auto" w:fill="FFFFFF"/>
        </w:rPr>
        <w:t>che dai carichi pendenti risultano condanne non definitive per le seguenti fattispecie di reato ______________________________________________________________________________________________________________________________________________________________________________________________________________;</w:t>
      </w:r>
    </w:p>
    <w:p w14:paraId="5F40E0B0" w14:textId="77777777" w:rsidR="00A33247" w:rsidRDefault="009415B8">
      <w:pPr>
        <w:pStyle w:val="Rientrocorpodeltesto21"/>
        <w:numPr>
          <w:ilvl w:val="0"/>
          <w:numId w:val="8"/>
        </w:numPr>
      </w:pPr>
      <w:r>
        <w:rPr>
          <w:rFonts w:ascii="Arial" w:hAnsi="Arial" w:cs="Arial"/>
          <w:shd w:val="clear" w:color="auto" w:fill="FFFFFF"/>
        </w:rPr>
        <w:t>con riferimento alla lettera l), del comma 5, del d.lgs. n. 50/2016: (evidenziare  solo la voce che interessa):</w:t>
      </w:r>
    </w:p>
    <w:p w14:paraId="56F8B101" w14:textId="77777777" w:rsidR="00A33247" w:rsidRDefault="009415B8">
      <w:pPr>
        <w:pStyle w:val="Rientrocorpodeltesto21"/>
        <w:numPr>
          <w:ilvl w:val="0"/>
          <w:numId w:val="10"/>
        </w:numPr>
      </w:pPr>
      <w:r>
        <w:rPr>
          <w:rFonts w:ascii="Arial" w:hAnsi="Arial" w:cs="Arial"/>
          <w:shd w:val="clear" w:color="auto" w:fill="FFFFFF"/>
        </w:rPr>
        <w:t>di non incorrere nel divieto di cui alla lettera l), del comma 5, del d.lgs. n. 50/2016  ;</w:t>
      </w:r>
    </w:p>
    <w:p w14:paraId="1DAB50E0" w14:textId="77777777" w:rsidR="00A33247" w:rsidRDefault="009415B8">
      <w:pPr>
        <w:pStyle w:val="Rientrocorpodeltesto21"/>
        <w:numPr>
          <w:ilvl w:val="0"/>
          <w:numId w:val="10"/>
        </w:numPr>
      </w:pPr>
      <w:r>
        <w:rPr>
          <w:rFonts w:ascii="Arial" w:hAnsi="Arial" w:cs="Arial"/>
          <w:shd w:val="clear" w:color="auto" w:fill="FFFFFF"/>
        </w:rPr>
        <w:t>che il sottoscritto, pur essendo stato vittima dei reati previsti e puniti dagli articoli 317 e 629 del codice penale aggravati ai sensi dell’articolo 7 del decreto-legge 13 maggio 1991, n. 152, convertito, con modificazioni, dalla legge 12 luglio 1991, n. 203, ha denunciato tali fatti all’autorità giudiziaria;</w:t>
      </w:r>
    </w:p>
    <w:p w14:paraId="504A6F3A" w14:textId="77777777" w:rsidR="00A33247" w:rsidRDefault="009415B8">
      <w:pPr>
        <w:pStyle w:val="Rientrocorpodeltesto21"/>
        <w:numPr>
          <w:ilvl w:val="0"/>
          <w:numId w:val="10"/>
        </w:numPr>
      </w:pPr>
      <w:r>
        <w:rPr>
          <w:rFonts w:ascii="Arial" w:hAnsi="Arial" w:cs="Arial"/>
          <w:shd w:val="clear" w:color="auto" w:fill="FFFFFF"/>
        </w:rPr>
        <w:t>che il sottoscritto, pur essendo stato vittima dei reati previsti e puniti dagli articoli 317 e 629 del codice penale aggravati ai sensi dell’articolo</w:t>
      </w:r>
      <w:r>
        <w:rPr>
          <w:rFonts w:ascii="Arial" w:hAnsi="Arial" w:cs="Arial"/>
        </w:rPr>
        <w:t xml:space="preserve"> 7 del decreto-legge 13 maggio 1991, n. 152, convertito, con modificazioni, dalla legge 12 luglio 1991, n. 203, non ha denunciato tali fatti all’autorità giudiziaria, in quanto ricorrono i casi previsti dall’articolo 4, primo comma, della legge 24 novembre 1981, n. 689;</w:t>
      </w:r>
    </w:p>
    <w:p w14:paraId="5299D358" w14:textId="77777777" w:rsidR="00A33247" w:rsidRPr="00386AD1" w:rsidRDefault="009415B8">
      <w:pPr>
        <w:pStyle w:val="Predefinito"/>
        <w:jc w:val="both"/>
        <w:rPr>
          <w:u w:val="single"/>
        </w:rPr>
      </w:pPr>
      <w:r>
        <w:rPr>
          <w:rFonts w:ascii="Arial" w:hAnsi="Arial" w:cs="Arial"/>
          <w:b/>
        </w:rPr>
        <w:t xml:space="preserve">Si sottolinea che tutte le persone delegate a rappresentare ed impegnare legalmente </w:t>
      </w:r>
      <w:r>
        <w:rPr>
          <w:rFonts w:ascii="Arial" w:hAnsi="Arial" w:cs="Arial"/>
          <w:b/>
          <w:szCs w:val="24"/>
        </w:rPr>
        <w:t>l’impresa - quand’anche cessati dalla carica nell’anno antece</w:t>
      </w:r>
      <w:r w:rsidR="00016A6D">
        <w:rPr>
          <w:rFonts w:ascii="Arial" w:hAnsi="Arial" w:cs="Arial"/>
          <w:b/>
          <w:szCs w:val="24"/>
        </w:rPr>
        <w:t xml:space="preserve">dente </w:t>
      </w:r>
      <w:r w:rsidR="00386AD1">
        <w:rPr>
          <w:rFonts w:ascii="Arial" w:hAnsi="Arial" w:cs="Arial"/>
          <w:b/>
          <w:szCs w:val="24"/>
        </w:rPr>
        <w:t xml:space="preserve"> la pubblicazione del bando di gara </w:t>
      </w:r>
      <w:r>
        <w:rPr>
          <w:rFonts w:ascii="Arial" w:hAnsi="Arial" w:cs="Arial"/>
          <w:b/>
          <w:szCs w:val="24"/>
        </w:rPr>
        <w:t xml:space="preserve">- ovvero i il titolare, se si tratta di impresa individuale,  tutti i soci, se trattasi di società in nome collettivo,   tutti gli accomandatari se trattasi di società in accomandita semplice,  </w:t>
      </w:r>
      <w:r>
        <w:rPr>
          <w:rFonts w:ascii="Arial" w:hAnsi="Arial" w:cs="Arial"/>
          <w:b/>
          <w:szCs w:val="24"/>
          <w:shd w:val="clear" w:color="auto" w:fill="FFFFFF"/>
        </w:rPr>
        <w:t xml:space="preserve">i membri del consiglio di amministrazione cui sia stata conferita la legale rappresentanza,  ivi compresi institori e procuratori generali, dei membri degli organi con poteri di direzione o  vigilanza o  i soggetti muniti di poteri di rappresentanza, </w:t>
      </w:r>
      <w:r>
        <w:rPr>
          <w:rFonts w:ascii="Arial" w:hAnsi="Arial" w:cs="Arial"/>
          <w:b/>
          <w:szCs w:val="24"/>
        </w:rPr>
        <w:t>di direzione o di controllo, ovvero i</w:t>
      </w:r>
      <w:r>
        <w:rPr>
          <w:rFonts w:ascii="Arial" w:hAnsi="Arial" w:cs="Arial"/>
          <w:b/>
          <w:bCs/>
          <w:szCs w:val="24"/>
        </w:rPr>
        <w:t xml:space="preserve">l socio unico persona fisica, ovvero il socio di maggioranza in caso di società con </w:t>
      </w:r>
      <w:r w:rsidR="001439C5">
        <w:rPr>
          <w:rFonts w:ascii="Arial" w:hAnsi="Arial" w:cs="Arial"/>
          <w:b/>
          <w:bCs/>
          <w:szCs w:val="24"/>
        </w:rPr>
        <w:t xml:space="preserve">numero di soci pari o inferiore a quattro </w:t>
      </w:r>
      <w:r>
        <w:rPr>
          <w:rFonts w:ascii="Arial" w:hAnsi="Arial" w:cs="Arial"/>
          <w:b/>
          <w:szCs w:val="24"/>
        </w:rPr>
        <w:t xml:space="preserve">per gli altri tipi di società e/o consorzi </w:t>
      </w:r>
      <w:r>
        <w:rPr>
          <w:rFonts w:ascii="Arial" w:hAnsi="Arial" w:cs="Arial"/>
          <w:b/>
          <w:szCs w:val="24"/>
          <w:u w:val="single"/>
        </w:rPr>
        <w:t>sono tenuti a presentare autonoma dichiarazione relativa all’assenza delle circostanze su indicate util</w:t>
      </w:r>
      <w:r w:rsidR="00016A6D">
        <w:rPr>
          <w:rFonts w:ascii="Arial" w:hAnsi="Arial" w:cs="Arial"/>
          <w:b/>
          <w:szCs w:val="24"/>
          <w:u w:val="single"/>
        </w:rPr>
        <w:t xml:space="preserve">izzando il modello B allegato </w:t>
      </w:r>
      <w:r w:rsidR="00016A6D" w:rsidRPr="00386AD1">
        <w:rPr>
          <w:rFonts w:ascii="Arial" w:hAnsi="Arial" w:cs="Arial"/>
          <w:b/>
          <w:szCs w:val="24"/>
          <w:u w:val="single"/>
        </w:rPr>
        <w:t>al</w:t>
      </w:r>
      <w:r w:rsidR="00386AD1" w:rsidRPr="00386AD1">
        <w:rPr>
          <w:rFonts w:ascii="Arial" w:hAnsi="Arial" w:cs="Arial"/>
          <w:b/>
          <w:szCs w:val="24"/>
          <w:u w:val="single"/>
        </w:rPr>
        <w:t xml:space="preserve"> bando di gara</w:t>
      </w:r>
      <w:r>
        <w:rPr>
          <w:rFonts w:ascii="Arial" w:hAnsi="Arial" w:cs="Arial"/>
          <w:b/>
          <w:szCs w:val="24"/>
          <w:u w:val="single"/>
        </w:rPr>
        <w:t xml:space="preserve">. In alternativa al citato modello B il legale rappresentante del concorrente potrà rendere dichiarazione </w:t>
      </w:r>
      <w:proofErr w:type="spellStart"/>
      <w:r>
        <w:rPr>
          <w:rFonts w:ascii="Arial" w:hAnsi="Arial" w:cs="Arial"/>
          <w:b/>
          <w:szCs w:val="24"/>
          <w:u w:val="single"/>
        </w:rPr>
        <w:t>sostituitiva</w:t>
      </w:r>
      <w:proofErr w:type="spellEnd"/>
      <w:r>
        <w:rPr>
          <w:rFonts w:ascii="Arial" w:hAnsi="Arial" w:cs="Arial"/>
          <w:b/>
          <w:szCs w:val="24"/>
          <w:u w:val="single"/>
        </w:rPr>
        <w:t xml:space="preserve"> di atto di notorietà del possesso dei requisiti di cui all’art. 80 del D. Lgs. n. 50/2016 nei confronti dei soggetti sopra indicati a mezzo compilazione del modello B </w:t>
      </w:r>
      <w:r w:rsidR="00A13BDB">
        <w:rPr>
          <w:rFonts w:ascii="Arial" w:hAnsi="Arial" w:cs="Arial"/>
          <w:b/>
          <w:szCs w:val="24"/>
          <w:u w:val="single"/>
        </w:rPr>
        <w:t>bis anch’esso allegato al</w:t>
      </w:r>
      <w:r w:rsidR="00386AD1">
        <w:rPr>
          <w:rFonts w:ascii="Arial" w:hAnsi="Arial" w:cs="Arial"/>
          <w:b/>
          <w:szCs w:val="24"/>
          <w:u w:val="single"/>
        </w:rPr>
        <w:t xml:space="preserve"> </w:t>
      </w:r>
      <w:r w:rsidR="00386AD1" w:rsidRPr="00386AD1">
        <w:rPr>
          <w:rFonts w:ascii="Arial" w:hAnsi="Arial" w:cs="Arial"/>
          <w:b/>
          <w:szCs w:val="24"/>
          <w:u w:val="single"/>
        </w:rPr>
        <w:t>bando di gara</w:t>
      </w:r>
      <w:r w:rsidRPr="00386AD1">
        <w:rPr>
          <w:rFonts w:ascii="Arial" w:hAnsi="Arial" w:cs="Arial"/>
          <w:b/>
          <w:szCs w:val="24"/>
          <w:u w:val="single"/>
        </w:rPr>
        <w:t>.</w:t>
      </w:r>
    </w:p>
    <w:p w14:paraId="724DB78C" w14:textId="77777777" w:rsidR="00A33247" w:rsidRDefault="009415B8">
      <w:pPr>
        <w:pStyle w:val="Predefinito"/>
        <w:jc w:val="both"/>
      </w:pPr>
      <w:r>
        <w:rPr>
          <w:rFonts w:ascii="Arial" w:hAnsi="Arial" w:cs="Arial"/>
          <w:bCs/>
          <w:w w:val="105"/>
          <w:szCs w:val="24"/>
          <w:shd w:val="clear" w:color="auto" w:fill="FFFFFF"/>
        </w:rPr>
        <w:t>Nel caso di soc</w:t>
      </w:r>
      <w:r>
        <w:rPr>
          <w:rFonts w:ascii="Arial" w:hAnsi="Arial" w:cs="Arial"/>
          <w:bCs/>
          <w:spacing w:val="1"/>
          <w:w w:val="105"/>
          <w:szCs w:val="24"/>
          <w:shd w:val="clear" w:color="auto" w:fill="FFFFFF"/>
        </w:rPr>
        <w:t>i</w:t>
      </w:r>
      <w:r>
        <w:rPr>
          <w:rFonts w:ascii="Arial" w:hAnsi="Arial" w:cs="Arial"/>
          <w:bCs/>
          <w:w w:val="105"/>
          <w:szCs w:val="24"/>
          <w:shd w:val="clear" w:color="auto" w:fill="FFFFFF"/>
        </w:rPr>
        <w:t>età, d</w:t>
      </w:r>
      <w:r>
        <w:rPr>
          <w:rFonts w:ascii="Arial" w:hAnsi="Arial" w:cs="Arial"/>
          <w:bCs/>
          <w:spacing w:val="1"/>
          <w:w w:val="105"/>
          <w:szCs w:val="24"/>
          <w:shd w:val="clear" w:color="auto" w:fill="FFFFFF"/>
        </w:rPr>
        <w:t>i</w:t>
      </w:r>
      <w:r>
        <w:rPr>
          <w:rFonts w:ascii="Arial" w:hAnsi="Arial" w:cs="Arial"/>
          <w:bCs/>
          <w:w w:val="105"/>
          <w:szCs w:val="24"/>
          <w:shd w:val="clear" w:color="auto" w:fill="FFFFFF"/>
        </w:rPr>
        <w:t>verse dal</w:t>
      </w:r>
      <w:r>
        <w:rPr>
          <w:rFonts w:ascii="Arial" w:hAnsi="Arial" w:cs="Arial"/>
          <w:bCs/>
          <w:spacing w:val="1"/>
          <w:w w:val="105"/>
          <w:szCs w:val="24"/>
          <w:shd w:val="clear" w:color="auto" w:fill="FFFFFF"/>
        </w:rPr>
        <w:t>l</w:t>
      </w:r>
      <w:r>
        <w:rPr>
          <w:rFonts w:ascii="Arial" w:hAnsi="Arial" w:cs="Arial"/>
          <w:bCs/>
          <w:w w:val="105"/>
          <w:szCs w:val="24"/>
          <w:shd w:val="clear" w:color="auto" w:fill="FFFFFF"/>
        </w:rPr>
        <w:t>e s</w:t>
      </w:r>
      <w:r>
        <w:rPr>
          <w:rFonts w:ascii="Arial" w:hAnsi="Arial" w:cs="Arial"/>
          <w:bCs/>
          <w:spacing w:val="1"/>
          <w:w w:val="105"/>
          <w:szCs w:val="24"/>
          <w:shd w:val="clear" w:color="auto" w:fill="FFFFFF"/>
        </w:rPr>
        <w:t>o</w:t>
      </w:r>
      <w:r>
        <w:rPr>
          <w:rFonts w:ascii="Arial" w:hAnsi="Arial" w:cs="Arial"/>
          <w:bCs/>
          <w:w w:val="105"/>
          <w:szCs w:val="24"/>
          <w:shd w:val="clear" w:color="auto" w:fill="FFFFFF"/>
        </w:rPr>
        <w:t>c</w:t>
      </w:r>
      <w:r>
        <w:rPr>
          <w:rFonts w:ascii="Arial" w:hAnsi="Arial" w:cs="Arial"/>
          <w:bCs/>
          <w:spacing w:val="1"/>
          <w:w w:val="105"/>
          <w:szCs w:val="24"/>
          <w:shd w:val="clear" w:color="auto" w:fill="FFFFFF"/>
        </w:rPr>
        <w:t>i</w:t>
      </w:r>
      <w:r>
        <w:rPr>
          <w:rFonts w:ascii="Arial" w:hAnsi="Arial" w:cs="Arial"/>
          <w:bCs/>
          <w:w w:val="105"/>
          <w:szCs w:val="24"/>
          <w:shd w:val="clear" w:color="auto" w:fill="FFFFFF"/>
        </w:rPr>
        <w:t>età</w:t>
      </w:r>
      <w:r>
        <w:rPr>
          <w:rFonts w:ascii="Arial" w:hAnsi="Arial" w:cs="Arial"/>
          <w:bCs/>
          <w:w w:val="98"/>
          <w:szCs w:val="24"/>
          <w:shd w:val="clear" w:color="auto" w:fill="FFFFFF"/>
        </w:rPr>
        <w:t xml:space="preserve"> </w:t>
      </w:r>
      <w:r>
        <w:rPr>
          <w:rFonts w:ascii="Arial" w:hAnsi="Arial" w:cs="Arial"/>
          <w:bCs/>
          <w:spacing w:val="1"/>
          <w:w w:val="105"/>
          <w:szCs w:val="24"/>
          <w:shd w:val="clear" w:color="auto" w:fill="FFFFFF"/>
        </w:rPr>
        <w:t>i</w:t>
      </w:r>
      <w:r>
        <w:rPr>
          <w:rFonts w:ascii="Arial" w:hAnsi="Arial" w:cs="Arial"/>
          <w:bCs/>
          <w:w w:val="105"/>
          <w:szCs w:val="24"/>
          <w:shd w:val="clear" w:color="auto" w:fill="FFFFFF"/>
        </w:rPr>
        <w:t>n n</w:t>
      </w:r>
      <w:r>
        <w:rPr>
          <w:rFonts w:ascii="Arial" w:hAnsi="Arial" w:cs="Arial"/>
          <w:bCs/>
          <w:spacing w:val="1"/>
          <w:w w:val="105"/>
          <w:szCs w:val="24"/>
          <w:shd w:val="clear" w:color="auto" w:fill="FFFFFF"/>
        </w:rPr>
        <w:t>o</w:t>
      </w:r>
      <w:r>
        <w:rPr>
          <w:rFonts w:ascii="Arial" w:hAnsi="Arial" w:cs="Arial"/>
          <w:bCs/>
          <w:w w:val="105"/>
          <w:szCs w:val="24"/>
          <w:shd w:val="clear" w:color="auto" w:fill="FFFFFF"/>
        </w:rPr>
        <w:t>me c</w:t>
      </w:r>
      <w:r>
        <w:rPr>
          <w:rFonts w:ascii="Arial" w:hAnsi="Arial" w:cs="Arial"/>
          <w:bCs/>
          <w:spacing w:val="1"/>
          <w:w w:val="105"/>
          <w:szCs w:val="24"/>
          <w:shd w:val="clear" w:color="auto" w:fill="FFFFFF"/>
        </w:rPr>
        <w:t>o</w:t>
      </w:r>
      <w:r>
        <w:rPr>
          <w:rFonts w:ascii="Arial" w:hAnsi="Arial" w:cs="Arial"/>
          <w:bCs/>
          <w:w w:val="105"/>
          <w:szCs w:val="24"/>
          <w:shd w:val="clear" w:color="auto" w:fill="FFFFFF"/>
        </w:rPr>
        <w:t>l</w:t>
      </w:r>
      <w:r>
        <w:rPr>
          <w:rFonts w:ascii="Arial" w:hAnsi="Arial" w:cs="Arial"/>
          <w:bCs/>
          <w:spacing w:val="1"/>
          <w:w w:val="105"/>
          <w:szCs w:val="24"/>
          <w:shd w:val="clear" w:color="auto" w:fill="FFFFFF"/>
        </w:rPr>
        <w:t>l</w:t>
      </w:r>
      <w:r>
        <w:rPr>
          <w:rFonts w:ascii="Arial" w:hAnsi="Arial" w:cs="Arial"/>
          <w:bCs/>
          <w:w w:val="105"/>
          <w:szCs w:val="24"/>
          <w:shd w:val="clear" w:color="auto" w:fill="FFFFFF"/>
        </w:rPr>
        <w:t>ett</w:t>
      </w:r>
      <w:r>
        <w:rPr>
          <w:rFonts w:ascii="Arial" w:hAnsi="Arial" w:cs="Arial"/>
          <w:bCs/>
          <w:spacing w:val="1"/>
          <w:w w:val="105"/>
          <w:szCs w:val="24"/>
          <w:shd w:val="clear" w:color="auto" w:fill="FFFFFF"/>
        </w:rPr>
        <w:t>i</w:t>
      </w:r>
      <w:r>
        <w:rPr>
          <w:rFonts w:ascii="Arial" w:hAnsi="Arial" w:cs="Arial"/>
          <w:bCs/>
          <w:w w:val="105"/>
          <w:szCs w:val="24"/>
          <w:shd w:val="clear" w:color="auto" w:fill="FFFFFF"/>
        </w:rPr>
        <w:t>vo e dal</w:t>
      </w:r>
      <w:r>
        <w:rPr>
          <w:rFonts w:ascii="Arial" w:hAnsi="Arial" w:cs="Arial"/>
          <w:bCs/>
          <w:spacing w:val="1"/>
          <w:w w:val="105"/>
          <w:szCs w:val="24"/>
          <w:shd w:val="clear" w:color="auto" w:fill="FFFFFF"/>
        </w:rPr>
        <w:t>l</w:t>
      </w:r>
      <w:r>
        <w:rPr>
          <w:rFonts w:ascii="Arial" w:hAnsi="Arial" w:cs="Arial"/>
          <w:bCs/>
          <w:w w:val="105"/>
          <w:szCs w:val="24"/>
          <w:shd w:val="clear" w:color="auto" w:fill="FFFFFF"/>
        </w:rPr>
        <w:t>e s</w:t>
      </w:r>
      <w:r>
        <w:rPr>
          <w:rFonts w:ascii="Arial" w:hAnsi="Arial" w:cs="Arial"/>
          <w:bCs/>
          <w:spacing w:val="1"/>
          <w:w w:val="105"/>
          <w:szCs w:val="24"/>
          <w:shd w:val="clear" w:color="auto" w:fill="FFFFFF"/>
        </w:rPr>
        <w:t>o</w:t>
      </w:r>
      <w:r>
        <w:rPr>
          <w:rFonts w:ascii="Arial" w:hAnsi="Arial" w:cs="Arial"/>
          <w:bCs/>
          <w:w w:val="105"/>
          <w:szCs w:val="24"/>
          <w:shd w:val="clear" w:color="auto" w:fill="FFFFFF"/>
        </w:rPr>
        <w:t>c</w:t>
      </w:r>
      <w:r>
        <w:rPr>
          <w:rFonts w:ascii="Arial" w:hAnsi="Arial" w:cs="Arial"/>
          <w:bCs/>
          <w:spacing w:val="1"/>
          <w:w w:val="105"/>
          <w:szCs w:val="24"/>
          <w:shd w:val="clear" w:color="auto" w:fill="FFFFFF"/>
        </w:rPr>
        <w:t>i</w:t>
      </w:r>
      <w:r>
        <w:rPr>
          <w:rFonts w:ascii="Arial" w:hAnsi="Arial" w:cs="Arial"/>
          <w:bCs/>
          <w:w w:val="105"/>
          <w:szCs w:val="24"/>
          <w:shd w:val="clear" w:color="auto" w:fill="FFFFFF"/>
        </w:rPr>
        <w:t xml:space="preserve">età </w:t>
      </w:r>
      <w:r>
        <w:rPr>
          <w:rFonts w:ascii="Arial" w:hAnsi="Arial" w:cs="Arial"/>
          <w:bCs/>
          <w:spacing w:val="1"/>
          <w:w w:val="105"/>
          <w:szCs w:val="24"/>
          <w:shd w:val="clear" w:color="auto" w:fill="FFFFFF"/>
        </w:rPr>
        <w:t>i</w:t>
      </w:r>
      <w:r>
        <w:rPr>
          <w:rFonts w:ascii="Arial" w:hAnsi="Arial" w:cs="Arial"/>
          <w:bCs/>
          <w:w w:val="105"/>
          <w:szCs w:val="24"/>
          <w:shd w:val="clear" w:color="auto" w:fill="FFFFFF"/>
        </w:rPr>
        <w:t>n acc</w:t>
      </w:r>
      <w:r>
        <w:rPr>
          <w:rFonts w:ascii="Arial" w:hAnsi="Arial" w:cs="Arial"/>
          <w:bCs/>
          <w:spacing w:val="1"/>
          <w:w w:val="105"/>
          <w:szCs w:val="24"/>
          <w:shd w:val="clear" w:color="auto" w:fill="FFFFFF"/>
        </w:rPr>
        <w:t>o</w:t>
      </w:r>
      <w:r>
        <w:rPr>
          <w:rFonts w:ascii="Arial" w:hAnsi="Arial" w:cs="Arial"/>
          <w:bCs/>
          <w:w w:val="105"/>
          <w:szCs w:val="24"/>
          <w:shd w:val="clear" w:color="auto" w:fill="FFFFFF"/>
        </w:rPr>
        <w:t>mand</w:t>
      </w:r>
      <w:r>
        <w:rPr>
          <w:rFonts w:ascii="Arial" w:hAnsi="Arial" w:cs="Arial"/>
          <w:bCs/>
          <w:spacing w:val="1"/>
          <w:w w:val="105"/>
          <w:szCs w:val="24"/>
          <w:shd w:val="clear" w:color="auto" w:fill="FFFFFF"/>
        </w:rPr>
        <w:t>i</w:t>
      </w:r>
      <w:r>
        <w:rPr>
          <w:rFonts w:ascii="Arial" w:hAnsi="Arial" w:cs="Arial"/>
          <w:bCs/>
          <w:w w:val="105"/>
          <w:szCs w:val="24"/>
          <w:shd w:val="clear" w:color="auto" w:fill="FFFFFF"/>
        </w:rPr>
        <w:t>ta s</w:t>
      </w:r>
      <w:r>
        <w:rPr>
          <w:rFonts w:ascii="Arial" w:hAnsi="Arial" w:cs="Arial"/>
          <w:bCs/>
          <w:spacing w:val="2"/>
          <w:w w:val="105"/>
          <w:szCs w:val="24"/>
          <w:shd w:val="clear" w:color="auto" w:fill="FFFFFF"/>
        </w:rPr>
        <w:t>e</w:t>
      </w:r>
      <w:r>
        <w:rPr>
          <w:rFonts w:ascii="Arial" w:hAnsi="Arial" w:cs="Arial"/>
          <w:bCs/>
          <w:w w:val="105"/>
          <w:szCs w:val="24"/>
          <w:shd w:val="clear" w:color="auto" w:fill="FFFFFF"/>
        </w:rPr>
        <w:t>mp</w:t>
      </w:r>
      <w:r>
        <w:rPr>
          <w:rFonts w:ascii="Arial" w:hAnsi="Arial" w:cs="Arial"/>
          <w:bCs/>
          <w:spacing w:val="1"/>
          <w:w w:val="105"/>
          <w:szCs w:val="24"/>
          <w:shd w:val="clear" w:color="auto" w:fill="FFFFFF"/>
        </w:rPr>
        <w:t>li</w:t>
      </w:r>
      <w:r>
        <w:rPr>
          <w:rFonts w:ascii="Arial" w:hAnsi="Arial" w:cs="Arial"/>
          <w:bCs/>
          <w:w w:val="105"/>
          <w:szCs w:val="24"/>
          <w:shd w:val="clear" w:color="auto" w:fill="FFFFFF"/>
        </w:rPr>
        <w:t>ce, ne</w:t>
      </w:r>
      <w:r>
        <w:rPr>
          <w:rFonts w:ascii="Arial" w:hAnsi="Arial" w:cs="Arial"/>
          <w:bCs/>
          <w:spacing w:val="1"/>
          <w:w w:val="105"/>
          <w:szCs w:val="24"/>
          <w:shd w:val="clear" w:color="auto" w:fill="FFFFFF"/>
        </w:rPr>
        <w:t>ll</w:t>
      </w:r>
      <w:r>
        <w:rPr>
          <w:rFonts w:ascii="Arial" w:hAnsi="Arial" w:cs="Arial"/>
          <w:bCs/>
          <w:w w:val="105"/>
          <w:szCs w:val="24"/>
          <w:shd w:val="clear" w:color="auto" w:fill="FFFFFF"/>
        </w:rPr>
        <w:t>e qua</w:t>
      </w:r>
      <w:r>
        <w:rPr>
          <w:rFonts w:ascii="Arial" w:hAnsi="Arial" w:cs="Arial"/>
          <w:bCs/>
          <w:spacing w:val="1"/>
          <w:w w:val="105"/>
          <w:szCs w:val="24"/>
          <w:shd w:val="clear" w:color="auto" w:fill="FFFFFF"/>
        </w:rPr>
        <w:t>l</w:t>
      </w:r>
      <w:r>
        <w:rPr>
          <w:rFonts w:ascii="Arial" w:hAnsi="Arial" w:cs="Arial"/>
          <w:bCs/>
          <w:w w:val="105"/>
          <w:szCs w:val="24"/>
          <w:shd w:val="clear" w:color="auto" w:fill="FFFFFF"/>
        </w:rPr>
        <w:t>i s</w:t>
      </w:r>
      <w:r>
        <w:rPr>
          <w:rFonts w:ascii="Arial" w:hAnsi="Arial" w:cs="Arial"/>
          <w:bCs/>
          <w:spacing w:val="1"/>
          <w:w w:val="105"/>
          <w:szCs w:val="24"/>
          <w:shd w:val="clear" w:color="auto" w:fill="FFFFFF"/>
        </w:rPr>
        <w:t>i</w:t>
      </w:r>
      <w:r>
        <w:rPr>
          <w:rFonts w:ascii="Arial" w:hAnsi="Arial" w:cs="Arial"/>
          <w:bCs/>
          <w:w w:val="105"/>
          <w:szCs w:val="24"/>
          <w:shd w:val="clear" w:color="auto" w:fill="FFFFFF"/>
        </w:rPr>
        <w:t>ano presenti due s</w:t>
      </w:r>
      <w:r>
        <w:rPr>
          <w:rFonts w:ascii="Arial" w:hAnsi="Arial" w:cs="Arial"/>
          <w:bCs/>
          <w:spacing w:val="1"/>
          <w:w w:val="105"/>
          <w:szCs w:val="24"/>
          <w:shd w:val="clear" w:color="auto" w:fill="FFFFFF"/>
        </w:rPr>
        <w:t>o</w:t>
      </w:r>
      <w:r>
        <w:rPr>
          <w:rFonts w:ascii="Arial" w:hAnsi="Arial" w:cs="Arial"/>
          <w:bCs/>
          <w:w w:val="105"/>
          <w:szCs w:val="24"/>
          <w:shd w:val="clear" w:color="auto" w:fill="FFFFFF"/>
        </w:rPr>
        <w:t>li s</w:t>
      </w:r>
      <w:r>
        <w:rPr>
          <w:rFonts w:ascii="Arial" w:hAnsi="Arial" w:cs="Arial"/>
          <w:bCs/>
          <w:spacing w:val="1"/>
          <w:w w:val="105"/>
          <w:szCs w:val="24"/>
          <w:shd w:val="clear" w:color="auto" w:fill="FFFFFF"/>
        </w:rPr>
        <w:t>o</w:t>
      </w:r>
      <w:r>
        <w:rPr>
          <w:rFonts w:ascii="Arial" w:hAnsi="Arial" w:cs="Arial"/>
          <w:bCs/>
          <w:w w:val="105"/>
          <w:szCs w:val="24"/>
          <w:shd w:val="clear" w:color="auto" w:fill="FFFFFF"/>
        </w:rPr>
        <w:t>c</w:t>
      </w:r>
      <w:r>
        <w:rPr>
          <w:rFonts w:ascii="Arial" w:hAnsi="Arial" w:cs="Arial"/>
          <w:bCs/>
          <w:spacing w:val="1"/>
          <w:w w:val="105"/>
          <w:szCs w:val="24"/>
          <w:shd w:val="clear" w:color="auto" w:fill="FFFFFF"/>
        </w:rPr>
        <w:t>i</w:t>
      </w:r>
      <w:r>
        <w:rPr>
          <w:rFonts w:ascii="Arial" w:hAnsi="Arial" w:cs="Arial"/>
          <w:bCs/>
          <w:w w:val="105"/>
          <w:szCs w:val="24"/>
          <w:shd w:val="clear" w:color="auto" w:fill="FFFFFF"/>
        </w:rPr>
        <w:t>,</w:t>
      </w:r>
      <w:r>
        <w:rPr>
          <w:rFonts w:ascii="Arial" w:hAnsi="Arial" w:cs="Arial"/>
          <w:bCs/>
          <w:w w:val="89"/>
          <w:szCs w:val="24"/>
          <w:shd w:val="clear" w:color="auto" w:fill="FFFFFF"/>
        </w:rPr>
        <w:t xml:space="preserve"> </w:t>
      </w:r>
      <w:r>
        <w:rPr>
          <w:rFonts w:ascii="Arial" w:hAnsi="Arial" w:cs="Arial"/>
          <w:bCs/>
          <w:w w:val="105"/>
          <w:szCs w:val="24"/>
          <w:shd w:val="clear" w:color="auto" w:fill="FFFFFF"/>
        </w:rPr>
        <w:t>c</w:t>
      </w:r>
      <w:r>
        <w:rPr>
          <w:rFonts w:ascii="Arial" w:hAnsi="Arial" w:cs="Arial"/>
          <w:bCs/>
          <w:spacing w:val="1"/>
          <w:w w:val="105"/>
          <w:szCs w:val="24"/>
          <w:shd w:val="clear" w:color="auto" w:fill="FFFFFF"/>
        </w:rPr>
        <w:t>i</w:t>
      </w:r>
      <w:r>
        <w:rPr>
          <w:rFonts w:ascii="Arial" w:hAnsi="Arial" w:cs="Arial"/>
          <w:bCs/>
          <w:w w:val="105"/>
          <w:szCs w:val="24"/>
          <w:shd w:val="clear" w:color="auto" w:fill="FFFFFF"/>
        </w:rPr>
        <w:t xml:space="preserve">ascuno </w:t>
      </w:r>
      <w:r>
        <w:rPr>
          <w:rFonts w:ascii="Arial" w:hAnsi="Arial" w:cs="Arial"/>
          <w:bCs/>
          <w:spacing w:val="1"/>
          <w:w w:val="105"/>
          <w:szCs w:val="24"/>
          <w:shd w:val="clear" w:color="auto" w:fill="FFFFFF"/>
        </w:rPr>
        <w:t>i</w:t>
      </w:r>
      <w:r>
        <w:rPr>
          <w:rFonts w:ascii="Arial" w:hAnsi="Arial" w:cs="Arial"/>
          <w:bCs/>
          <w:w w:val="105"/>
          <w:szCs w:val="24"/>
          <w:shd w:val="clear" w:color="auto" w:fill="FFFFFF"/>
        </w:rPr>
        <w:t>n p</w:t>
      </w:r>
      <w:r>
        <w:rPr>
          <w:rFonts w:ascii="Arial" w:hAnsi="Arial" w:cs="Arial"/>
          <w:bCs/>
          <w:spacing w:val="1"/>
          <w:w w:val="105"/>
          <w:szCs w:val="24"/>
          <w:shd w:val="clear" w:color="auto" w:fill="FFFFFF"/>
        </w:rPr>
        <w:t>o</w:t>
      </w:r>
      <w:r>
        <w:rPr>
          <w:rFonts w:ascii="Arial" w:hAnsi="Arial" w:cs="Arial"/>
          <w:bCs/>
          <w:w w:val="105"/>
          <w:szCs w:val="24"/>
          <w:shd w:val="clear" w:color="auto" w:fill="FFFFFF"/>
        </w:rPr>
        <w:t>ssesso del cinq</w:t>
      </w:r>
      <w:r>
        <w:rPr>
          <w:rFonts w:ascii="Arial" w:hAnsi="Arial" w:cs="Arial"/>
          <w:bCs/>
          <w:spacing w:val="1"/>
          <w:w w:val="105"/>
          <w:szCs w:val="24"/>
          <w:shd w:val="clear" w:color="auto" w:fill="FFFFFF"/>
        </w:rPr>
        <w:t>ua</w:t>
      </w:r>
      <w:r>
        <w:rPr>
          <w:rFonts w:ascii="Arial" w:hAnsi="Arial" w:cs="Arial"/>
          <w:bCs/>
          <w:w w:val="105"/>
          <w:szCs w:val="24"/>
          <w:shd w:val="clear" w:color="auto" w:fill="FFFFFF"/>
        </w:rPr>
        <w:t>nta per cento de</w:t>
      </w:r>
      <w:r>
        <w:rPr>
          <w:rFonts w:ascii="Arial" w:hAnsi="Arial" w:cs="Arial"/>
          <w:bCs/>
          <w:spacing w:val="1"/>
          <w:w w:val="105"/>
          <w:szCs w:val="24"/>
          <w:shd w:val="clear" w:color="auto" w:fill="FFFFFF"/>
        </w:rPr>
        <w:t>ll</w:t>
      </w:r>
      <w:r>
        <w:rPr>
          <w:rFonts w:ascii="Arial" w:hAnsi="Arial" w:cs="Arial"/>
          <w:bCs/>
          <w:w w:val="105"/>
          <w:szCs w:val="24"/>
          <w:shd w:val="clear" w:color="auto" w:fill="FFFFFF"/>
        </w:rPr>
        <w:t>a partec</w:t>
      </w:r>
      <w:r>
        <w:rPr>
          <w:rFonts w:ascii="Arial" w:hAnsi="Arial" w:cs="Arial"/>
          <w:bCs/>
          <w:spacing w:val="1"/>
          <w:w w:val="105"/>
          <w:szCs w:val="24"/>
          <w:shd w:val="clear" w:color="auto" w:fill="FFFFFF"/>
        </w:rPr>
        <w:t>i</w:t>
      </w:r>
      <w:r>
        <w:rPr>
          <w:rFonts w:ascii="Arial" w:hAnsi="Arial" w:cs="Arial"/>
          <w:bCs/>
          <w:w w:val="105"/>
          <w:szCs w:val="24"/>
          <w:shd w:val="clear" w:color="auto" w:fill="FFFFFF"/>
        </w:rPr>
        <w:t>paz</w:t>
      </w:r>
      <w:r>
        <w:rPr>
          <w:rFonts w:ascii="Arial" w:hAnsi="Arial" w:cs="Arial"/>
          <w:bCs/>
          <w:spacing w:val="1"/>
          <w:w w:val="105"/>
          <w:szCs w:val="24"/>
          <w:shd w:val="clear" w:color="auto" w:fill="FFFFFF"/>
        </w:rPr>
        <w:t>io</w:t>
      </w:r>
      <w:r>
        <w:rPr>
          <w:rFonts w:ascii="Arial" w:hAnsi="Arial" w:cs="Arial"/>
          <w:bCs/>
          <w:w w:val="105"/>
          <w:szCs w:val="24"/>
          <w:shd w:val="clear" w:color="auto" w:fill="FFFFFF"/>
        </w:rPr>
        <w:t>ne az</w:t>
      </w:r>
      <w:r>
        <w:rPr>
          <w:rFonts w:ascii="Arial" w:hAnsi="Arial" w:cs="Arial"/>
          <w:bCs/>
          <w:spacing w:val="1"/>
          <w:w w:val="105"/>
          <w:szCs w:val="24"/>
          <w:shd w:val="clear" w:color="auto" w:fill="FFFFFF"/>
        </w:rPr>
        <w:t>io</w:t>
      </w:r>
      <w:r>
        <w:rPr>
          <w:rFonts w:ascii="Arial" w:hAnsi="Arial" w:cs="Arial"/>
          <w:bCs/>
          <w:w w:val="105"/>
          <w:szCs w:val="24"/>
          <w:shd w:val="clear" w:color="auto" w:fill="FFFFFF"/>
        </w:rPr>
        <w:t>nar</w:t>
      </w:r>
      <w:r>
        <w:rPr>
          <w:rFonts w:ascii="Arial" w:hAnsi="Arial" w:cs="Arial"/>
          <w:bCs/>
          <w:spacing w:val="1"/>
          <w:w w:val="105"/>
          <w:szCs w:val="24"/>
          <w:shd w:val="clear" w:color="auto" w:fill="FFFFFF"/>
        </w:rPr>
        <w:t>i</w:t>
      </w:r>
      <w:r>
        <w:rPr>
          <w:rFonts w:ascii="Arial" w:hAnsi="Arial" w:cs="Arial"/>
          <w:bCs/>
          <w:w w:val="105"/>
          <w:szCs w:val="24"/>
          <w:shd w:val="clear" w:color="auto" w:fill="FFFFFF"/>
        </w:rPr>
        <w:t xml:space="preserve">a, </w:t>
      </w:r>
      <w:r>
        <w:rPr>
          <w:rFonts w:ascii="Arial" w:hAnsi="Arial" w:cs="Arial"/>
          <w:bCs/>
          <w:spacing w:val="1"/>
          <w:w w:val="105"/>
          <w:szCs w:val="24"/>
          <w:shd w:val="clear" w:color="auto" w:fill="FFFFFF"/>
        </w:rPr>
        <w:t>l</w:t>
      </w:r>
      <w:r>
        <w:rPr>
          <w:rFonts w:ascii="Arial" w:hAnsi="Arial" w:cs="Arial"/>
          <w:bCs/>
          <w:w w:val="105"/>
          <w:szCs w:val="24"/>
          <w:shd w:val="clear" w:color="auto" w:fill="FFFFFF"/>
        </w:rPr>
        <w:t>e d</w:t>
      </w:r>
      <w:r>
        <w:rPr>
          <w:rFonts w:ascii="Arial" w:hAnsi="Arial" w:cs="Arial"/>
          <w:bCs/>
          <w:spacing w:val="1"/>
          <w:w w:val="105"/>
          <w:szCs w:val="24"/>
          <w:shd w:val="clear" w:color="auto" w:fill="FFFFFF"/>
        </w:rPr>
        <w:t>i</w:t>
      </w:r>
      <w:r>
        <w:rPr>
          <w:rFonts w:ascii="Arial" w:hAnsi="Arial" w:cs="Arial"/>
          <w:bCs/>
          <w:spacing w:val="7"/>
          <w:w w:val="105"/>
          <w:szCs w:val="24"/>
          <w:shd w:val="clear" w:color="auto" w:fill="FFFFFF"/>
        </w:rPr>
        <w:t>c</w:t>
      </w:r>
      <w:r>
        <w:rPr>
          <w:rFonts w:ascii="Arial" w:hAnsi="Arial" w:cs="Arial"/>
          <w:bCs/>
          <w:w w:val="105"/>
          <w:szCs w:val="24"/>
          <w:shd w:val="clear" w:color="auto" w:fill="FFFFFF"/>
        </w:rPr>
        <w:t>h</w:t>
      </w:r>
      <w:r>
        <w:rPr>
          <w:rFonts w:ascii="Arial" w:hAnsi="Arial" w:cs="Arial"/>
          <w:bCs/>
          <w:spacing w:val="1"/>
          <w:w w:val="105"/>
          <w:szCs w:val="24"/>
          <w:shd w:val="clear" w:color="auto" w:fill="FFFFFF"/>
        </w:rPr>
        <w:t>i</w:t>
      </w:r>
      <w:r>
        <w:rPr>
          <w:rFonts w:ascii="Arial" w:hAnsi="Arial" w:cs="Arial"/>
          <w:bCs/>
          <w:w w:val="105"/>
          <w:szCs w:val="24"/>
          <w:shd w:val="clear" w:color="auto" w:fill="FFFFFF"/>
        </w:rPr>
        <w:t>araz</w:t>
      </w:r>
      <w:r>
        <w:rPr>
          <w:rFonts w:ascii="Arial" w:hAnsi="Arial" w:cs="Arial"/>
          <w:bCs/>
          <w:spacing w:val="1"/>
          <w:w w:val="105"/>
          <w:szCs w:val="24"/>
          <w:shd w:val="clear" w:color="auto" w:fill="FFFFFF"/>
        </w:rPr>
        <w:t>io</w:t>
      </w:r>
      <w:r>
        <w:rPr>
          <w:rFonts w:ascii="Arial" w:hAnsi="Arial" w:cs="Arial"/>
          <w:bCs/>
          <w:w w:val="105"/>
          <w:szCs w:val="24"/>
          <w:shd w:val="clear" w:color="auto" w:fill="FFFFFF"/>
        </w:rPr>
        <w:t>ni dev</w:t>
      </w:r>
      <w:r>
        <w:rPr>
          <w:rFonts w:ascii="Arial" w:hAnsi="Arial" w:cs="Arial"/>
          <w:bCs/>
          <w:spacing w:val="1"/>
          <w:w w:val="105"/>
          <w:szCs w:val="24"/>
          <w:shd w:val="clear" w:color="auto" w:fill="FFFFFF"/>
        </w:rPr>
        <w:t>o</w:t>
      </w:r>
      <w:r>
        <w:rPr>
          <w:rFonts w:ascii="Arial" w:hAnsi="Arial" w:cs="Arial"/>
          <w:bCs/>
          <w:w w:val="105"/>
          <w:szCs w:val="24"/>
          <w:shd w:val="clear" w:color="auto" w:fill="FFFFFF"/>
        </w:rPr>
        <w:t>no</w:t>
      </w:r>
      <w:r>
        <w:rPr>
          <w:rFonts w:ascii="Arial" w:hAnsi="Arial" w:cs="Arial"/>
          <w:bCs/>
          <w:w w:val="97"/>
          <w:szCs w:val="24"/>
          <w:shd w:val="clear" w:color="auto" w:fill="FFFFFF"/>
        </w:rPr>
        <w:t xml:space="preserve"> </w:t>
      </w:r>
      <w:r>
        <w:rPr>
          <w:rFonts w:ascii="Arial" w:hAnsi="Arial" w:cs="Arial"/>
          <w:bCs/>
          <w:w w:val="105"/>
          <w:szCs w:val="24"/>
          <w:shd w:val="clear" w:color="auto" w:fill="FFFFFF"/>
        </w:rPr>
        <w:t>essere rese da entr</w:t>
      </w:r>
      <w:r>
        <w:rPr>
          <w:rFonts w:ascii="Arial" w:hAnsi="Arial" w:cs="Arial"/>
          <w:bCs/>
          <w:spacing w:val="1"/>
          <w:w w:val="105"/>
          <w:szCs w:val="24"/>
          <w:shd w:val="clear" w:color="auto" w:fill="FFFFFF"/>
        </w:rPr>
        <w:t>am</w:t>
      </w:r>
      <w:r>
        <w:rPr>
          <w:rFonts w:ascii="Arial" w:hAnsi="Arial" w:cs="Arial"/>
          <w:bCs/>
          <w:w w:val="105"/>
          <w:szCs w:val="24"/>
          <w:shd w:val="clear" w:color="auto" w:fill="FFFFFF"/>
        </w:rPr>
        <w:t>bi i s</w:t>
      </w:r>
      <w:r>
        <w:rPr>
          <w:rFonts w:ascii="Arial" w:hAnsi="Arial" w:cs="Arial"/>
          <w:bCs/>
          <w:spacing w:val="1"/>
          <w:w w:val="105"/>
          <w:szCs w:val="24"/>
          <w:shd w:val="clear" w:color="auto" w:fill="FFFFFF"/>
        </w:rPr>
        <w:t>o</w:t>
      </w:r>
      <w:r>
        <w:rPr>
          <w:rFonts w:ascii="Arial" w:hAnsi="Arial" w:cs="Arial"/>
          <w:bCs/>
          <w:w w:val="105"/>
          <w:szCs w:val="24"/>
          <w:shd w:val="clear" w:color="auto" w:fill="FFFFFF"/>
        </w:rPr>
        <w:t>c</w:t>
      </w:r>
      <w:r>
        <w:rPr>
          <w:rFonts w:ascii="Arial" w:hAnsi="Arial" w:cs="Arial"/>
          <w:bCs/>
          <w:spacing w:val="4"/>
          <w:w w:val="105"/>
          <w:szCs w:val="24"/>
          <w:shd w:val="clear" w:color="auto" w:fill="FFFFFF"/>
        </w:rPr>
        <w:t>i</w:t>
      </w:r>
      <w:r>
        <w:rPr>
          <w:rFonts w:ascii="Arial" w:hAnsi="Arial" w:cs="Arial"/>
          <w:bCs/>
          <w:w w:val="105"/>
          <w:szCs w:val="24"/>
          <w:shd w:val="clear" w:color="auto" w:fill="FFFFFF"/>
        </w:rPr>
        <w:t>.</w:t>
      </w:r>
    </w:p>
    <w:p w14:paraId="2A877B3C" w14:textId="77777777" w:rsidR="00A33247" w:rsidRDefault="009415B8">
      <w:pPr>
        <w:pStyle w:val="Predefinito"/>
        <w:jc w:val="both"/>
      </w:pPr>
      <w:r>
        <w:rPr>
          <w:rFonts w:ascii="Arial" w:hAnsi="Arial" w:cs="Arial"/>
          <w:bCs/>
          <w:szCs w:val="24"/>
        </w:rPr>
        <w:lastRenderedPageBreak/>
        <w:t>La dichiarazione relativa all’insussistenza delle cause di esclusione di cui all’art. 80,</w:t>
      </w:r>
      <w:r>
        <w:rPr>
          <w:rFonts w:ascii="Arial" w:hAnsi="Arial" w:cs="Arial"/>
          <w:szCs w:val="24"/>
        </w:rPr>
        <w:t xml:space="preserve"> </w:t>
      </w:r>
      <w:r>
        <w:rPr>
          <w:rFonts w:ascii="Arial" w:hAnsi="Arial" w:cs="Arial"/>
          <w:bCs/>
          <w:szCs w:val="24"/>
        </w:rPr>
        <w:t>commi 1,2 e 5 lett. c)</w:t>
      </w:r>
      <w:r w:rsidR="00D7095E">
        <w:rPr>
          <w:rFonts w:ascii="Arial" w:hAnsi="Arial" w:cs="Arial"/>
          <w:bCs/>
          <w:szCs w:val="24"/>
        </w:rPr>
        <w:t>, c-bis), c-ter), c-quater)</w:t>
      </w:r>
      <w:r>
        <w:rPr>
          <w:rFonts w:ascii="Arial" w:hAnsi="Arial" w:cs="Arial"/>
          <w:bCs/>
          <w:szCs w:val="24"/>
        </w:rPr>
        <w:t xml:space="preserve"> ed l) del Codice dovrà, a pena di esclusione</w:t>
      </w:r>
      <w:r>
        <w:rPr>
          <w:rFonts w:ascii="Arial" w:hAnsi="Arial" w:cs="Arial"/>
          <w:szCs w:val="24"/>
        </w:rPr>
        <w:t xml:space="preserve">, </w:t>
      </w:r>
      <w:r>
        <w:rPr>
          <w:rFonts w:ascii="Arial" w:hAnsi="Arial" w:cs="Arial"/>
          <w:bCs/>
          <w:szCs w:val="24"/>
        </w:rPr>
        <w:t>essere resa anche personalmente da eventuali procuratori generali ed institori sottoscrittori delle dichiarazioni e/o dell’offerta rese in corso di procedura</w:t>
      </w:r>
      <w:r>
        <w:rPr>
          <w:rFonts w:ascii="Arial" w:hAnsi="Arial" w:cs="Arial"/>
          <w:szCs w:val="24"/>
        </w:rPr>
        <w:t>.</w:t>
      </w:r>
    </w:p>
    <w:p w14:paraId="2A8F6C90" w14:textId="77777777" w:rsidR="00A33247" w:rsidRDefault="00A33247">
      <w:pPr>
        <w:pStyle w:val="Predefinito"/>
        <w:jc w:val="both"/>
      </w:pPr>
    </w:p>
    <w:p w14:paraId="5B4499E4" w14:textId="77777777" w:rsidR="00A33247" w:rsidRDefault="009415B8">
      <w:pPr>
        <w:pStyle w:val="Paragrafoelenco"/>
        <w:widowControl/>
        <w:overflowPunct/>
        <w:ind w:left="0"/>
        <w:jc w:val="both"/>
        <w:textAlignment w:val="baseline"/>
      </w:pPr>
      <w:r>
        <w:rPr>
          <w:rFonts w:ascii="Arial" w:hAnsi="Arial" w:cs="Arial"/>
          <w:szCs w:val="24"/>
        </w:rPr>
        <w:t xml:space="preserve">3) che, ai sensi dell’articolo </w:t>
      </w:r>
      <w:r>
        <w:rPr>
          <w:rFonts w:ascii="Arial" w:hAnsi="Arial" w:cs="Arial"/>
          <w:szCs w:val="24"/>
          <w:shd w:val="clear" w:color="auto" w:fill="FFFFFF"/>
        </w:rPr>
        <w:t>80, comma 3, del decreto legislativo n. 50 del 2016,</w:t>
      </w:r>
      <w:r w:rsidR="00016A6D">
        <w:rPr>
          <w:rFonts w:ascii="Arial" w:hAnsi="Arial" w:cs="Arial"/>
          <w:szCs w:val="24"/>
        </w:rPr>
        <w:t xml:space="preserve"> nell’anno </w:t>
      </w:r>
      <w:r w:rsidR="00016A6D" w:rsidRPr="00386AD1">
        <w:rPr>
          <w:rFonts w:ascii="Arial" w:hAnsi="Arial" w:cs="Arial"/>
          <w:szCs w:val="24"/>
          <w:shd w:val="clear" w:color="auto" w:fill="FFFFFF"/>
        </w:rPr>
        <w:t xml:space="preserve">antecedente </w:t>
      </w:r>
      <w:r w:rsidR="00386AD1" w:rsidRPr="00386AD1">
        <w:rPr>
          <w:rFonts w:ascii="Arial" w:hAnsi="Arial" w:cs="Arial"/>
          <w:szCs w:val="24"/>
          <w:shd w:val="clear" w:color="auto" w:fill="FFFFFF"/>
        </w:rPr>
        <w:t>la pubblicazione del bando di gara</w:t>
      </w:r>
      <w:r w:rsidR="00386AD1">
        <w:rPr>
          <w:rFonts w:ascii="Arial" w:hAnsi="Arial" w:cs="Arial"/>
          <w:szCs w:val="24"/>
        </w:rPr>
        <w:t xml:space="preserve"> </w:t>
      </w:r>
      <w:r>
        <w:rPr>
          <w:rFonts w:ascii="Arial" w:hAnsi="Arial" w:cs="Arial"/>
          <w:szCs w:val="24"/>
        </w:rPr>
        <w:t xml:space="preserve">per cui interviene la presente procedura </w:t>
      </w:r>
      <w:r w:rsidR="00386AD1">
        <w:rPr>
          <w:rFonts w:ascii="Arial" w:hAnsi="Arial" w:cs="Arial"/>
          <w:szCs w:val="24"/>
        </w:rPr>
        <w:t xml:space="preserve">aperta </w:t>
      </w:r>
      <w:r>
        <w:rPr>
          <w:rFonts w:ascii="Arial" w:hAnsi="Arial" w:cs="Arial"/>
          <w:szCs w:val="24"/>
        </w:rPr>
        <w:t>(evidenziare solo la parte che interessa):</w:t>
      </w:r>
    </w:p>
    <w:p w14:paraId="71D0A7E7" w14:textId="77777777" w:rsidR="00A33247" w:rsidRDefault="009415B8">
      <w:pPr>
        <w:pStyle w:val="Predefinito"/>
        <w:overflowPunct w:val="0"/>
        <w:jc w:val="both"/>
        <w:textAlignment w:val="auto"/>
      </w:pPr>
      <w:r>
        <w:rPr>
          <w:rFonts w:ascii="Arial" w:hAnsi="Arial" w:cs="Arial"/>
          <w:szCs w:val="24"/>
        </w:rPr>
        <w:t xml:space="preserve">- </w:t>
      </w:r>
      <w:r>
        <w:rPr>
          <w:rFonts w:ascii="Arial" w:hAnsi="Arial" w:cs="Arial"/>
          <w:b/>
          <w:bCs/>
          <w:szCs w:val="24"/>
        </w:rPr>
        <w:t xml:space="preserve">non sono cessati </w:t>
      </w:r>
      <w:r>
        <w:rPr>
          <w:rFonts w:ascii="Arial" w:hAnsi="Arial" w:cs="Arial"/>
          <w:szCs w:val="24"/>
        </w:rPr>
        <w:t>dalla carica soggetti aventi poteri di rappresentanza o di impegnare la</w:t>
      </w:r>
    </w:p>
    <w:p w14:paraId="6CC62E38" w14:textId="77777777" w:rsidR="00A33247" w:rsidRDefault="009415B8">
      <w:pPr>
        <w:pStyle w:val="Predefinito"/>
        <w:overflowPunct w:val="0"/>
        <w:jc w:val="both"/>
        <w:textAlignment w:val="auto"/>
      </w:pPr>
      <w:r>
        <w:rPr>
          <w:rFonts w:ascii="Arial" w:hAnsi="Arial" w:cs="Arial"/>
          <w:szCs w:val="24"/>
        </w:rPr>
        <w:t>società o aventi la qualifica di direttore tecnico;</w:t>
      </w:r>
    </w:p>
    <w:p w14:paraId="09E80A5D" w14:textId="77777777" w:rsidR="00A33247" w:rsidRDefault="009415B8">
      <w:pPr>
        <w:pStyle w:val="Predefinito"/>
        <w:overflowPunct w:val="0"/>
        <w:jc w:val="both"/>
        <w:textAlignment w:val="auto"/>
      </w:pPr>
      <w:r>
        <w:rPr>
          <w:rFonts w:ascii="Arial" w:hAnsi="Arial" w:cs="Arial"/>
          <w:szCs w:val="24"/>
        </w:rPr>
        <w:t xml:space="preserve">- </w:t>
      </w:r>
      <w:r>
        <w:rPr>
          <w:rFonts w:ascii="Arial" w:hAnsi="Arial" w:cs="Arial"/>
          <w:b/>
          <w:bCs/>
          <w:szCs w:val="24"/>
        </w:rPr>
        <w:t xml:space="preserve">sono cessati </w:t>
      </w:r>
      <w:r>
        <w:rPr>
          <w:rFonts w:ascii="Arial" w:hAnsi="Arial" w:cs="Arial"/>
          <w:szCs w:val="24"/>
        </w:rPr>
        <w:t>dalla carica i soggetti, aventi poteri di rappresentanza o di impegnare la</w:t>
      </w:r>
    </w:p>
    <w:p w14:paraId="25E25A8B" w14:textId="77777777" w:rsidR="00A33247" w:rsidRDefault="009415B8">
      <w:pPr>
        <w:pStyle w:val="Predefinito"/>
        <w:overflowPunct w:val="0"/>
        <w:jc w:val="both"/>
        <w:textAlignment w:val="auto"/>
      </w:pPr>
      <w:r>
        <w:rPr>
          <w:rFonts w:ascii="Arial" w:hAnsi="Arial" w:cs="Arial"/>
          <w:szCs w:val="24"/>
        </w:rPr>
        <w:t>società o aventi la qualifica di direttore tecnico, di seguito elencati:</w:t>
      </w:r>
    </w:p>
    <w:tbl>
      <w:tblPr>
        <w:tblW w:w="9930" w:type="dxa"/>
        <w:tblInd w:w="-334" w:type="dxa"/>
        <w:tblBorders>
          <w:top w:val="single" w:sz="4" w:space="0" w:color="000001"/>
          <w:left w:val="single" w:sz="4" w:space="0" w:color="000001"/>
          <w:bottom w:val="single" w:sz="4" w:space="0" w:color="000001"/>
          <w:insideH w:val="single" w:sz="4" w:space="0" w:color="000001"/>
        </w:tblBorders>
        <w:tblCellMar>
          <w:left w:w="83" w:type="dxa"/>
        </w:tblCellMar>
        <w:tblLook w:val="0000" w:firstRow="0" w:lastRow="0" w:firstColumn="0" w:lastColumn="0" w:noHBand="0" w:noVBand="0"/>
      </w:tblPr>
      <w:tblGrid>
        <w:gridCol w:w="3120"/>
        <w:gridCol w:w="3345"/>
        <w:gridCol w:w="3465"/>
      </w:tblGrid>
      <w:tr w:rsidR="00A33247" w14:paraId="139921C0" w14:textId="77777777">
        <w:tc>
          <w:tcPr>
            <w:tcW w:w="3120" w:type="dxa"/>
            <w:tcBorders>
              <w:top w:val="single" w:sz="4" w:space="0" w:color="000001"/>
              <w:left w:val="single" w:sz="4" w:space="0" w:color="000001"/>
              <w:bottom w:val="single" w:sz="4" w:space="0" w:color="000001"/>
            </w:tcBorders>
            <w:shd w:val="clear" w:color="auto" w:fill="FFFFFF"/>
            <w:tcMar>
              <w:left w:w="83" w:type="dxa"/>
            </w:tcMar>
            <w:vAlign w:val="center"/>
          </w:tcPr>
          <w:p w14:paraId="77B84848" w14:textId="77777777" w:rsidR="00A33247" w:rsidRDefault="00A33247">
            <w:pPr>
              <w:pStyle w:val="Predefinito"/>
              <w:jc w:val="both"/>
            </w:pPr>
          </w:p>
          <w:p w14:paraId="73B9DE6D" w14:textId="77777777" w:rsidR="00A33247" w:rsidRDefault="009415B8">
            <w:pPr>
              <w:pStyle w:val="Predefinito"/>
              <w:jc w:val="center"/>
            </w:pPr>
            <w:r>
              <w:rPr>
                <w:rFonts w:ascii="Arial" w:hAnsi="Arial" w:cs="Arial"/>
              </w:rPr>
              <w:t>NOMINATIVO E CARICA RIVESTITA</w:t>
            </w:r>
          </w:p>
        </w:tc>
        <w:tc>
          <w:tcPr>
            <w:tcW w:w="3345" w:type="dxa"/>
            <w:tcBorders>
              <w:top w:val="single" w:sz="4" w:space="0" w:color="000001"/>
              <w:left w:val="single" w:sz="4" w:space="0" w:color="000001"/>
              <w:bottom w:val="single" w:sz="4" w:space="0" w:color="000001"/>
            </w:tcBorders>
            <w:shd w:val="clear" w:color="auto" w:fill="FFFFFF"/>
            <w:tcMar>
              <w:left w:w="83" w:type="dxa"/>
            </w:tcMar>
            <w:vAlign w:val="center"/>
          </w:tcPr>
          <w:p w14:paraId="3C96E792" w14:textId="77777777" w:rsidR="00A33247" w:rsidRDefault="009415B8">
            <w:pPr>
              <w:pStyle w:val="Predefinito"/>
              <w:jc w:val="center"/>
            </w:pPr>
            <w:r>
              <w:rPr>
                <w:rFonts w:ascii="Arial" w:hAnsi="Arial" w:cs="Arial"/>
              </w:rPr>
              <w:t>LUOGO E DATA DI NASCITA</w:t>
            </w:r>
          </w:p>
        </w:tc>
        <w:tc>
          <w:tcPr>
            <w:tcW w:w="346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43E9C24" w14:textId="77777777" w:rsidR="00A33247" w:rsidRDefault="00A33247">
            <w:pPr>
              <w:pStyle w:val="Predefinito"/>
              <w:jc w:val="center"/>
            </w:pPr>
          </w:p>
          <w:p w14:paraId="70F8CB38" w14:textId="77777777" w:rsidR="00A33247" w:rsidRDefault="009415B8">
            <w:pPr>
              <w:pStyle w:val="Predefinito"/>
              <w:jc w:val="center"/>
            </w:pPr>
            <w:r>
              <w:rPr>
                <w:rFonts w:ascii="Arial" w:hAnsi="Arial" w:cs="Arial"/>
              </w:rPr>
              <w:t>RESIDENZA</w:t>
            </w:r>
          </w:p>
        </w:tc>
      </w:tr>
      <w:tr w:rsidR="00A33247" w14:paraId="6859647F" w14:textId="77777777">
        <w:tc>
          <w:tcPr>
            <w:tcW w:w="3120" w:type="dxa"/>
            <w:tcBorders>
              <w:top w:val="single" w:sz="4" w:space="0" w:color="000001"/>
              <w:left w:val="single" w:sz="4" w:space="0" w:color="000001"/>
              <w:bottom w:val="single" w:sz="4" w:space="0" w:color="000001"/>
            </w:tcBorders>
            <w:shd w:val="clear" w:color="auto" w:fill="FFFFFF"/>
            <w:tcMar>
              <w:left w:w="83" w:type="dxa"/>
            </w:tcMar>
          </w:tcPr>
          <w:p w14:paraId="74B086B5" w14:textId="77777777" w:rsidR="00A33247" w:rsidRDefault="00A33247">
            <w:pPr>
              <w:pStyle w:val="Predefinito"/>
              <w:jc w:val="both"/>
            </w:pPr>
          </w:p>
          <w:p w14:paraId="332CC44B" w14:textId="77777777" w:rsidR="00A33247" w:rsidRDefault="009415B8">
            <w:pPr>
              <w:pStyle w:val="Predefinito"/>
              <w:jc w:val="both"/>
            </w:pPr>
            <w:proofErr w:type="spellStart"/>
            <w:r>
              <w:rPr>
                <w:rFonts w:ascii="Arial" w:hAnsi="Arial" w:cs="Arial"/>
              </w:rPr>
              <w:t>Sig</w:t>
            </w:r>
            <w:proofErr w:type="spellEnd"/>
            <w:r>
              <w:rPr>
                <w:rFonts w:ascii="Arial" w:hAnsi="Arial" w:cs="Arial"/>
              </w:rPr>
              <w:t>………………………….</w:t>
            </w:r>
          </w:p>
          <w:p w14:paraId="57733282" w14:textId="77777777" w:rsidR="00A33247" w:rsidRDefault="009415B8">
            <w:pPr>
              <w:pStyle w:val="Predefinito"/>
              <w:jc w:val="both"/>
            </w:pPr>
            <w:r>
              <w:rPr>
                <w:rFonts w:ascii="Arial" w:hAnsi="Arial" w:cs="Arial"/>
              </w:rPr>
              <w:t>in qualità di…………….....</w:t>
            </w:r>
          </w:p>
          <w:p w14:paraId="79658714" w14:textId="77777777" w:rsidR="00A33247" w:rsidRDefault="00A33247">
            <w:pPr>
              <w:pStyle w:val="Predefinito"/>
              <w:jc w:val="both"/>
            </w:pPr>
          </w:p>
        </w:tc>
        <w:tc>
          <w:tcPr>
            <w:tcW w:w="3345" w:type="dxa"/>
            <w:tcBorders>
              <w:top w:val="single" w:sz="4" w:space="0" w:color="000001"/>
              <w:left w:val="single" w:sz="4" w:space="0" w:color="000001"/>
              <w:bottom w:val="single" w:sz="4" w:space="0" w:color="000001"/>
            </w:tcBorders>
            <w:shd w:val="clear" w:color="auto" w:fill="FFFFFF"/>
            <w:tcMar>
              <w:left w:w="83" w:type="dxa"/>
            </w:tcMar>
          </w:tcPr>
          <w:p w14:paraId="46FC1302" w14:textId="77777777" w:rsidR="00A33247" w:rsidRDefault="00A33247">
            <w:pPr>
              <w:pStyle w:val="Predefinito"/>
              <w:jc w:val="both"/>
            </w:pPr>
          </w:p>
        </w:tc>
        <w:tc>
          <w:tcPr>
            <w:tcW w:w="346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F722099" w14:textId="77777777" w:rsidR="00A33247" w:rsidRDefault="00A33247">
            <w:pPr>
              <w:pStyle w:val="Predefinito"/>
              <w:jc w:val="both"/>
            </w:pPr>
          </w:p>
        </w:tc>
      </w:tr>
      <w:tr w:rsidR="00A33247" w14:paraId="4FECED3B" w14:textId="77777777">
        <w:tc>
          <w:tcPr>
            <w:tcW w:w="3120" w:type="dxa"/>
            <w:tcBorders>
              <w:top w:val="single" w:sz="4" w:space="0" w:color="000001"/>
              <w:left w:val="single" w:sz="4" w:space="0" w:color="000001"/>
              <w:bottom w:val="single" w:sz="4" w:space="0" w:color="000001"/>
            </w:tcBorders>
            <w:shd w:val="clear" w:color="auto" w:fill="FFFFFF"/>
            <w:tcMar>
              <w:left w:w="83" w:type="dxa"/>
            </w:tcMar>
          </w:tcPr>
          <w:p w14:paraId="487150F3" w14:textId="77777777" w:rsidR="00A33247" w:rsidRDefault="00A33247">
            <w:pPr>
              <w:pStyle w:val="Predefinito"/>
              <w:jc w:val="both"/>
            </w:pPr>
          </w:p>
          <w:p w14:paraId="3E3B5AEF" w14:textId="77777777" w:rsidR="00A33247" w:rsidRDefault="009415B8">
            <w:pPr>
              <w:pStyle w:val="Predefinito"/>
              <w:jc w:val="both"/>
            </w:pPr>
            <w:proofErr w:type="spellStart"/>
            <w:r>
              <w:rPr>
                <w:rFonts w:ascii="Arial" w:hAnsi="Arial" w:cs="Arial"/>
              </w:rPr>
              <w:t>Sig</w:t>
            </w:r>
            <w:proofErr w:type="spellEnd"/>
            <w:r>
              <w:rPr>
                <w:rFonts w:ascii="Arial" w:hAnsi="Arial" w:cs="Arial"/>
              </w:rPr>
              <w:t>………………………….</w:t>
            </w:r>
          </w:p>
          <w:p w14:paraId="061C68CE" w14:textId="77777777" w:rsidR="00A33247" w:rsidRDefault="009415B8">
            <w:pPr>
              <w:pStyle w:val="Predefinito"/>
              <w:jc w:val="both"/>
            </w:pPr>
            <w:r>
              <w:rPr>
                <w:rFonts w:ascii="Arial" w:hAnsi="Arial" w:cs="Arial"/>
              </w:rPr>
              <w:t>in qualità di…………….....</w:t>
            </w:r>
          </w:p>
          <w:p w14:paraId="0AED627C" w14:textId="77777777" w:rsidR="00A33247" w:rsidRDefault="00A33247">
            <w:pPr>
              <w:pStyle w:val="Predefinito"/>
              <w:jc w:val="both"/>
            </w:pPr>
          </w:p>
          <w:p w14:paraId="4FE7D2A3" w14:textId="77777777" w:rsidR="00A33247" w:rsidRDefault="00A33247">
            <w:pPr>
              <w:pStyle w:val="Predefinito"/>
              <w:jc w:val="both"/>
            </w:pPr>
          </w:p>
        </w:tc>
        <w:tc>
          <w:tcPr>
            <w:tcW w:w="3345" w:type="dxa"/>
            <w:tcBorders>
              <w:top w:val="single" w:sz="4" w:space="0" w:color="000001"/>
              <w:left w:val="single" w:sz="4" w:space="0" w:color="000001"/>
              <w:bottom w:val="single" w:sz="4" w:space="0" w:color="000001"/>
            </w:tcBorders>
            <w:shd w:val="clear" w:color="auto" w:fill="FFFFFF"/>
            <w:tcMar>
              <w:left w:w="83" w:type="dxa"/>
            </w:tcMar>
          </w:tcPr>
          <w:p w14:paraId="0B889BC6" w14:textId="77777777" w:rsidR="00A33247" w:rsidRDefault="00A33247">
            <w:pPr>
              <w:pStyle w:val="Predefinito"/>
              <w:jc w:val="both"/>
            </w:pPr>
          </w:p>
        </w:tc>
        <w:tc>
          <w:tcPr>
            <w:tcW w:w="346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2CCA544" w14:textId="77777777" w:rsidR="00A33247" w:rsidRDefault="00A33247">
            <w:pPr>
              <w:pStyle w:val="Predefinito"/>
              <w:jc w:val="both"/>
            </w:pPr>
          </w:p>
        </w:tc>
      </w:tr>
      <w:tr w:rsidR="00A33247" w14:paraId="4155CB75" w14:textId="77777777">
        <w:tc>
          <w:tcPr>
            <w:tcW w:w="3120" w:type="dxa"/>
            <w:tcBorders>
              <w:top w:val="single" w:sz="4" w:space="0" w:color="000001"/>
              <w:left w:val="single" w:sz="4" w:space="0" w:color="000001"/>
              <w:bottom w:val="single" w:sz="4" w:space="0" w:color="000001"/>
            </w:tcBorders>
            <w:shd w:val="clear" w:color="auto" w:fill="FFFFFF"/>
            <w:tcMar>
              <w:left w:w="83" w:type="dxa"/>
            </w:tcMar>
          </w:tcPr>
          <w:p w14:paraId="4F55CDDE" w14:textId="77777777" w:rsidR="00A33247" w:rsidRDefault="00A33247">
            <w:pPr>
              <w:pStyle w:val="Predefinito"/>
              <w:jc w:val="both"/>
            </w:pPr>
          </w:p>
          <w:p w14:paraId="29C7AAE5" w14:textId="77777777" w:rsidR="00A33247" w:rsidRDefault="009415B8">
            <w:pPr>
              <w:pStyle w:val="Predefinito"/>
              <w:jc w:val="both"/>
            </w:pPr>
            <w:proofErr w:type="spellStart"/>
            <w:r>
              <w:rPr>
                <w:rFonts w:ascii="Arial" w:hAnsi="Arial" w:cs="Arial"/>
              </w:rPr>
              <w:t>Sig</w:t>
            </w:r>
            <w:proofErr w:type="spellEnd"/>
            <w:r>
              <w:rPr>
                <w:rFonts w:ascii="Arial" w:hAnsi="Arial" w:cs="Arial"/>
              </w:rPr>
              <w:t>………………………….</w:t>
            </w:r>
          </w:p>
          <w:p w14:paraId="6BF3E696" w14:textId="77777777" w:rsidR="00A33247" w:rsidRDefault="009415B8">
            <w:pPr>
              <w:pStyle w:val="Predefinito"/>
              <w:jc w:val="both"/>
            </w:pPr>
            <w:r>
              <w:rPr>
                <w:rFonts w:ascii="Arial" w:hAnsi="Arial" w:cs="Arial"/>
              </w:rPr>
              <w:t>in qualità di…………….....</w:t>
            </w:r>
          </w:p>
          <w:p w14:paraId="06E1E8B4" w14:textId="77777777" w:rsidR="00A33247" w:rsidRDefault="00A33247">
            <w:pPr>
              <w:pStyle w:val="Predefinito"/>
              <w:jc w:val="both"/>
            </w:pPr>
          </w:p>
          <w:p w14:paraId="23A8FD8F" w14:textId="77777777" w:rsidR="00A33247" w:rsidRDefault="00A33247">
            <w:pPr>
              <w:pStyle w:val="Predefinito"/>
              <w:jc w:val="both"/>
            </w:pPr>
          </w:p>
        </w:tc>
        <w:tc>
          <w:tcPr>
            <w:tcW w:w="3345" w:type="dxa"/>
            <w:tcBorders>
              <w:top w:val="single" w:sz="4" w:space="0" w:color="000001"/>
              <w:left w:val="single" w:sz="4" w:space="0" w:color="000001"/>
              <w:bottom w:val="single" w:sz="4" w:space="0" w:color="000001"/>
            </w:tcBorders>
            <w:shd w:val="clear" w:color="auto" w:fill="FFFFFF"/>
            <w:tcMar>
              <w:left w:w="83" w:type="dxa"/>
            </w:tcMar>
          </w:tcPr>
          <w:p w14:paraId="25142B52" w14:textId="77777777" w:rsidR="00A33247" w:rsidRDefault="00A33247">
            <w:pPr>
              <w:pStyle w:val="Predefinito"/>
              <w:jc w:val="both"/>
            </w:pPr>
          </w:p>
        </w:tc>
        <w:tc>
          <w:tcPr>
            <w:tcW w:w="346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1CEB080" w14:textId="77777777" w:rsidR="00A33247" w:rsidRDefault="00A33247">
            <w:pPr>
              <w:pStyle w:val="Predefinito"/>
              <w:jc w:val="both"/>
            </w:pPr>
          </w:p>
        </w:tc>
      </w:tr>
      <w:tr w:rsidR="00A33247" w14:paraId="3672C8C1" w14:textId="77777777">
        <w:tc>
          <w:tcPr>
            <w:tcW w:w="3120" w:type="dxa"/>
            <w:tcBorders>
              <w:top w:val="single" w:sz="4" w:space="0" w:color="000001"/>
              <w:left w:val="single" w:sz="4" w:space="0" w:color="000001"/>
              <w:bottom w:val="single" w:sz="4" w:space="0" w:color="000001"/>
            </w:tcBorders>
            <w:shd w:val="clear" w:color="auto" w:fill="FFFFFF"/>
            <w:tcMar>
              <w:left w:w="83" w:type="dxa"/>
            </w:tcMar>
          </w:tcPr>
          <w:p w14:paraId="136B20BF" w14:textId="77777777" w:rsidR="00A33247" w:rsidRDefault="00A33247">
            <w:pPr>
              <w:pStyle w:val="Predefinito"/>
              <w:jc w:val="both"/>
            </w:pPr>
          </w:p>
          <w:p w14:paraId="0FD3FFAE" w14:textId="77777777" w:rsidR="00A33247" w:rsidRDefault="009415B8">
            <w:pPr>
              <w:pStyle w:val="Predefinito"/>
              <w:jc w:val="both"/>
            </w:pPr>
            <w:proofErr w:type="spellStart"/>
            <w:r>
              <w:rPr>
                <w:rFonts w:ascii="Arial" w:hAnsi="Arial" w:cs="Arial"/>
              </w:rPr>
              <w:t>Sig</w:t>
            </w:r>
            <w:proofErr w:type="spellEnd"/>
            <w:r>
              <w:rPr>
                <w:rFonts w:ascii="Arial" w:hAnsi="Arial" w:cs="Arial"/>
              </w:rPr>
              <w:t>………………………….</w:t>
            </w:r>
          </w:p>
          <w:p w14:paraId="530463D7" w14:textId="77777777" w:rsidR="00A33247" w:rsidRDefault="009415B8">
            <w:pPr>
              <w:pStyle w:val="Predefinito"/>
              <w:jc w:val="both"/>
            </w:pPr>
            <w:r>
              <w:rPr>
                <w:rFonts w:ascii="Arial" w:hAnsi="Arial" w:cs="Arial"/>
              </w:rPr>
              <w:t>in qualità di…………….....</w:t>
            </w:r>
          </w:p>
          <w:p w14:paraId="6A7720B2" w14:textId="77777777" w:rsidR="00A33247" w:rsidRDefault="00A33247">
            <w:pPr>
              <w:pStyle w:val="Predefinito"/>
              <w:jc w:val="both"/>
            </w:pPr>
          </w:p>
        </w:tc>
        <w:tc>
          <w:tcPr>
            <w:tcW w:w="3345" w:type="dxa"/>
            <w:tcBorders>
              <w:top w:val="single" w:sz="4" w:space="0" w:color="000001"/>
              <w:left w:val="single" w:sz="4" w:space="0" w:color="000001"/>
              <w:bottom w:val="single" w:sz="4" w:space="0" w:color="000001"/>
            </w:tcBorders>
            <w:shd w:val="clear" w:color="auto" w:fill="FFFFFF"/>
            <w:tcMar>
              <w:left w:w="83" w:type="dxa"/>
            </w:tcMar>
          </w:tcPr>
          <w:p w14:paraId="772E3496" w14:textId="77777777" w:rsidR="00A33247" w:rsidRDefault="00A33247">
            <w:pPr>
              <w:pStyle w:val="Predefinito"/>
              <w:jc w:val="both"/>
            </w:pPr>
          </w:p>
        </w:tc>
        <w:tc>
          <w:tcPr>
            <w:tcW w:w="346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2A45C39" w14:textId="77777777" w:rsidR="00A33247" w:rsidRDefault="00A33247">
            <w:pPr>
              <w:pStyle w:val="Predefinito"/>
              <w:jc w:val="both"/>
            </w:pPr>
          </w:p>
        </w:tc>
      </w:tr>
    </w:tbl>
    <w:p w14:paraId="6C8C69FB" w14:textId="77777777" w:rsidR="00A33247" w:rsidRDefault="00A33247">
      <w:pPr>
        <w:pStyle w:val="Predefinito"/>
        <w:overflowPunct w:val="0"/>
        <w:jc w:val="both"/>
        <w:textAlignment w:val="auto"/>
      </w:pPr>
    </w:p>
    <w:p w14:paraId="61CAA22A" w14:textId="77777777" w:rsidR="00A33247" w:rsidRPr="001439C5" w:rsidRDefault="009415B8">
      <w:pPr>
        <w:pStyle w:val="Predefinito"/>
        <w:numPr>
          <w:ilvl w:val="0"/>
          <w:numId w:val="11"/>
        </w:numPr>
        <w:jc w:val="both"/>
      </w:pPr>
      <w:r>
        <w:rPr>
          <w:rFonts w:ascii="Arial" w:hAnsi="Arial" w:cs="Arial"/>
          <w:szCs w:val="24"/>
        </w:rPr>
        <w:t xml:space="preserve">che, essendo stata pronunciata sentenza di condanna passata in giudicato, o emesso decreto penale di condanna divenuto irrevocabile, oppure sentenza di applicazione della pena su richiesta, ai sensi dell’articolo 444 del codice di procedura penale,  </w:t>
      </w:r>
      <w:r>
        <w:rPr>
          <w:rFonts w:ascii="Arial" w:hAnsi="Arial" w:cs="Arial"/>
          <w:szCs w:val="24"/>
          <w:shd w:val="clear" w:color="auto" w:fill="FFFFFF"/>
        </w:rPr>
        <w:t xml:space="preserve">per uno dei reati di cui alla lett. a), b), b-bis, c) d) ,e), f) e g) del D. Lgs. 50/2016 </w:t>
      </w:r>
      <w:r>
        <w:rPr>
          <w:rFonts w:ascii="Arial" w:hAnsi="Arial" w:cs="Arial"/>
          <w:szCs w:val="24"/>
        </w:rPr>
        <w:t>nei confronti dei soggetti cessati come risultante dalla dichiarazione autonomamente presentata dallo stesso (evidenziare solo la parte che interessa):</w:t>
      </w:r>
    </w:p>
    <w:p w14:paraId="35BC1953" w14:textId="77777777" w:rsidR="001439C5" w:rsidRDefault="001439C5" w:rsidP="001439C5">
      <w:pPr>
        <w:widowControl/>
        <w:numPr>
          <w:ilvl w:val="0"/>
          <w:numId w:val="20"/>
        </w:numPr>
        <w:autoSpaceDE w:val="0"/>
        <w:jc w:val="both"/>
        <w:rPr>
          <w:rFonts w:ascii="Arial" w:eastAsia="Arial" w:hAnsi="Arial"/>
        </w:rPr>
      </w:pPr>
      <w:r>
        <w:rPr>
          <w:rFonts w:ascii="Arial" w:hAnsi="Arial"/>
        </w:rPr>
        <w:t>il concorrente ha adottato i seguenti atti o misure di completa dissociazione dalla condotta penalmente sanzionata;</w:t>
      </w:r>
    </w:p>
    <w:p w14:paraId="0C24467E" w14:textId="77777777" w:rsidR="001439C5" w:rsidRDefault="001439C5" w:rsidP="001439C5">
      <w:pPr>
        <w:widowControl/>
        <w:numPr>
          <w:ilvl w:val="0"/>
          <w:numId w:val="20"/>
        </w:numPr>
        <w:autoSpaceDE w:val="0"/>
        <w:jc w:val="both"/>
        <w:rPr>
          <w:rFonts w:ascii="Arial" w:hAnsi="Arial"/>
        </w:rPr>
      </w:pPr>
      <w:r>
        <w:rPr>
          <w:rFonts w:ascii="Arial" w:eastAsia="Arial" w:hAnsi="Arial"/>
        </w:rPr>
        <w:t xml:space="preserve"> </w:t>
      </w:r>
      <w:r>
        <w:rPr>
          <w:rFonts w:ascii="Arial" w:hAnsi="Arial"/>
        </w:rPr>
        <w:t>il reato è stato depenalizzato ovvero è intervenuta la riabilitazione;</w:t>
      </w:r>
    </w:p>
    <w:p w14:paraId="66B1123C" w14:textId="77777777" w:rsidR="001439C5" w:rsidRPr="006D3433" w:rsidRDefault="001439C5" w:rsidP="001439C5">
      <w:pPr>
        <w:widowControl/>
        <w:numPr>
          <w:ilvl w:val="0"/>
          <w:numId w:val="20"/>
        </w:numPr>
        <w:autoSpaceDE w:val="0"/>
        <w:jc w:val="both"/>
        <w:rPr>
          <w:rFonts w:ascii="Arial" w:hAnsi="Arial"/>
          <w:shd w:val="clear" w:color="auto" w:fill="FFFFFF"/>
        </w:rPr>
      </w:pPr>
      <w:r w:rsidRPr="004F11A3">
        <w:rPr>
          <w:rFonts w:ascii="Arial" w:hAnsi="Arial"/>
        </w:rPr>
        <w:t>nei</w:t>
      </w:r>
      <w:r>
        <w:rPr>
          <w:rFonts w:ascii="Calibri" w:hAnsi="Calibri"/>
          <w:b/>
          <w:bCs/>
        </w:rPr>
        <w:t xml:space="preserve"> </w:t>
      </w:r>
      <w:r w:rsidRPr="006D3433">
        <w:rPr>
          <w:rFonts w:ascii="Arial" w:hAnsi="Arial"/>
          <w:shd w:val="clear" w:color="auto" w:fill="FFFFFF"/>
        </w:rPr>
        <w:t>casi di condanna ad una pena accessoria perpetua, quando questa è stata dichiarata estinta ai sensi dell’</w:t>
      </w:r>
      <w:hyperlink r:id="rId21" w:anchor="179" w:history="1">
        <w:r w:rsidRPr="006D3433">
          <w:rPr>
            <w:rFonts w:ascii="Arial" w:hAnsi="Arial"/>
            <w:shd w:val="clear" w:color="auto" w:fill="FFFFFF"/>
          </w:rPr>
          <w:t>articolo 179, settimo comma, del codice penale</w:t>
        </w:r>
      </w:hyperlink>
    </w:p>
    <w:p w14:paraId="3215660F" w14:textId="77777777" w:rsidR="001439C5" w:rsidRPr="006D3433" w:rsidRDefault="001439C5" w:rsidP="001439C5">
      <w:pPr>
        <w:widowControl/>
        <w:numPr>
          <w:ilvl w:val="0"/>
          <w:numId w:val="20"/>
        </w:numPr>
        <w:autoSpaceDE w:val="0"/>
        <w:jc w:val="both"/>
        <w:rPr>
          <w:rFonts w:ascii="Arial" w:hAnsi="Arial"/>
          <w:shd w:val="clear" w:color="auto" w:fill="FFFFFF"/>
        </w:rPr>
      </w:pPr>
      <w:r w:rsidRPr="006D3433">
        <w:rPr>
          <w:rFonts w:ascii="Arial" w:hAnsi="Arial"/>
          <w:shd w:val="clear" w:color="auto" w:fill="FFFFFF"/>
        </w:rPr>
        <w:t>il reato è stato dichiarato estinto dopo la condanna ovvero è stata revocata la condanna medesima;</w:t>
      </w:r>
    </w:p>
    <w:p w14:paraId="79F91441" w14:textId="77777777" w:rsidR="001439C5" w:rsidRDefault="001439C5" w:rsidP="001439C5">
      <w:pPr>
        <w:pStyle w:val="Predefinito"/>
        <w:overflowPunct w:val="0"/>
        <w:jc w:val="both"/>
        <w:textAlignment w:val="auto"/>
        <w:rPr>
          <w:rFonts w:ascii="Arial" w:eastAsia="Arial" w:hAnsi="Arial" w:cs="Arial"/>
          <w:szCs w:val="24"/>
        </w:rPr>
      </w:pPr>
    </w:p>
    <w:p w14:paraId="638AF467" w14:textId="77777777" w:rsidR="00A33247" w:rsidRDefault="009415B8">
      <w:pPr>
        <w:pStyle w:val="Predefinito"/>
        <w:overflowPunct w:val="0"/>
        <w:ind w:hanging="360"/>
        <w:jc w:val="both"/>
        <w:textAlignment w:val="auto"/>
      </w:pPr>
      <w:r>
        <w:rPr>
          <w:rFonts w:ascii="Arial" w:eastAsia="Arial" w:hAnsi="Arial" w:cs="Arial"/>
          <w:szCs w:val="24"/>
        </w:rPr>
        <w:t xml:space="preserve">4)  </w:t>
      </w:r>
      <w:r>
        <w:rPr>
          <w:rFonts w:ascii="Arial" w:hAnsi="Arial" w:cs="Arial"/>
          <w:szCs w:val="24"/>
        </w:rPr>
        <w:t>incorporazione, fusione societaria, scissione e/o cessione d’azienda;</w:t>
      </w:r>
    </w:p>
    <w:p w14:paraId="64CEF7BF" w14:textId="77777777" w:rsidR="00A33247" w:rsidRDefault="009415B8">
      <w:pPr>
        <w:pStyle w:val="Predefinito"/>
        <w:overflowPunct w:val="0"/>
        <w:jc w:val="both"/>
        <w:textAlignment w:val="auto"/>
      </w:pPr>
      <w:r>
        <w:rPr>
          <w:rFonts w:ascii="Arial" w:hAnsi="Arial" w:cs="Arial"/>
          <w:szCs w:val="24"/>
        </w:rPr>
        <w:t xml:space="preserve">che la società </w:t>
      </w:r>
      <w:r>
        <w:rPr>
          <w:rFonts w:ascii="Arial" w:hAnsi="Arial" w:cs="Arial"/>
          <w:b/>
          <w:bCs/>
          <w:szCs w:val="24"/>
        </w:rPr>
        <w:t xml:space="preserve">non è stata </w:t>
      </w:r>
      <w:r>
        <w:rPr>
          <w:rFonts w:ascii="Arial" w:hAnsi="Arial" w:cs="Arial"/>
          <w:szCs w:val="24"/>
        </w:rPr>
        <w:t>oggetto di incorporazione, fusione societaria, scissione e/o cessione d’azienda nell’ultimo anno (evidenziare solo la parte che interessa);</w:t>
      </w:r>
    </w:p>
    <w:p w14:paraId="73033C8A" w14:textId="77777777" w:rsidR="00A33247" w:rsidRDefault="009415B8">
      <w:pPr>
        <w:pStyle w:val="Predefinito"/>
        <w:overflowPunct w:val="0"/>
        <w:jc w:val="both"/>
        <w:textAlignment w:val="auto"/>
      </w:pPr>
      <w:r>
        <w:rPr>
          <w:rFonts w:ascii="Arial" w:hAnsi="Arial" w:cs="Arial"/>
          <w:b/>
          <w:bCs/>
          <w:szCs w:val="24"/>
        </w:rPr>
        <w:lastRenderedPageBreak/>
        <w:t>oppure</w:t>
      </w:r>
    </w:p>
    <w:p w14:paraId="5E367863" w14:textId="77777777" w:rsidR="00A33247" w:rsidRDefault="009415B8">
      <w:pPr>
        <w:pStyle w:val="Predefinito"/>
        <w:tabs>
          <w:tab w:val="left" w:pos="2850"/>
          <w:tab w:val="left" w:pos="3104"/>
          <w:tab w:val="left" w:pos="3142"/>
          <w:tab w:val="left" w:pos="3170"/>
        </w:tabs>
        <w:overflowPunct w:val="0"/>
        <w:ind w:left="368"/>
        <w:jc w:val="both"/>
        <w:textAlignment w:val="auto"/>
      </w:pPr>
      <w:r>
        <w:rPr>
          <w:rFonts w:ascii="Arial" w:hAnsi="Arial" w:cs="Arial"/>
          <w:szCs w:val="24"/>
        </w:rPr>
        <w:t xml:space="preserve">che la società </w:t>
      </w:r>
      <w:r>
        <w:rPr>
          <w:rFonts w:ascii="Arial" w:hAnsi="Arial" w:cs="Arial"/>
          <w:b/>
          <w:bCs/>
          <w:szCs w:val="24"/>
        </w:rPr>
        <w:t xml:space="preserve">è stata </w:t>
      </w:r>
      <w:r>
        <w:rPr>
          <w:rFonts w:ascii="Arial" w:hAnsi="Arial" w:cs="Arial"/>
          <w:szCs w:val="24"/>
        </w:rPr>
        <w:t xml:space="preserve">oggetto di incorporazione, fusione societaria, scissione e/o cessione d’azienda nell’ultimo anno (allegare le attestazioni di cui </w:t>
      </w:r>
      <w:r>
        <w:rPr>
          <w:rFonts w:ascii="Arial" w:hAnsi="Arial" w:cs="Arial"/>
          <w:szCs w:val="24"/>
          <w:shd w:val="clear" w:color="auto" w:fill="FFFFFF"/>
        </w:rPr>
        <w:t>all’art. 80, comma 1 del Codice Appalti) anche degli amministratori e dei direttori tecnici che han</w:t>
      </w:r>
      <w:r>
        <w:rPr>
          <w:rFonts w:ascii="Arial" w:hAnsi="Arial" w:cs="Arial"/>
          <w:szCs w:val="24"/>
        </w:rPr>
        <w:t>no operato presso la società incorporata, fusasi o che ha ceduto l’azienda;</w:t>
      </w:r>
    </w:p>
    <w:p w14:paraId="6AB54A59" w14:textId="77777777" w:rsidR="00A33247" w:rsidRDefault="009415B8">
      <w:pPr>
        <w:pStyle w:val="Predefinito"/>
        <w:tabs>
          <w:tab w:val="left" w:pos="0"/>
        </w:tabs>
        <w:overflowPunct w:val="0"/>
        <w:jc w:val="both"/>
        <w:textAlignment w:val="auto"/>
      </w:pPr>
      <w:r>
        <w:rPr>
          <w:rFonts w:ascii="Arial" w:hAnsi="Arial" w:cs="Arial"/>
          <w:szCs w:val="24"/>
        </w:rPr>
        <w:t xml:space="preserve">     </w:t>
      </w:r>
    </w:p>
    <w:p w14:paraId="47F2371C" w14:textId="77777777" w:rsidR="00A33247" w:rsidRDefault="009415B8">
      <w:pPr>
        <w:pStyle w:val="Paragrafoelenco"/>
        <w:ind w:left="0"/>
        <w:jc w:val="both"/>
      </w:pPr>
      <w:r>
        <w:rPr>
          <w:rFonts w:ascii="Arial" w:hAnsi="Arial" w:cs="Arial"/>
          <w:szCs w:val="24"/>
        </w:rPr>
        <w:t xml:space="preserve">5) </w:t>
      </w:r>
      <w:r>
        <w:rPr>
          <w:rFonts w:ascii="Arial" w:eastAsia="Arial" w:hAnsi="Arial" w:cs="Arial"/>
          <w:w w:val="105"/>
          <w:szCs w:val="24"/>
        </w:rPr>
        <w:t xml:space="preserve">che </w:t>
      </w:r>
      <w:r>
        <w:rPr>
          <w:rFonts w:ascii="Arial" w:eastAsia="Arial" w:hAnsi="Arial" w:cs="Arial"/>
          <w:spacing w:val="1"/>
          <w:w w:val="105"/>
          <w:szCs w:val="24"/>
        </w:rPr>
        <w:t>i</w:t>
      </w:r>
      <w:r>
        <w:rPr>
          <w:rFonts w:ascii="Arial" w:eastAsia="Arial" w:hAnsi="Arial" w:cs="Arial"/>
          <w:w w:val="105"/>
          <w:szCs w:val="24"/>
        </w:rPr>
        <w:t>l c</w:t>
      </w:r>
      <w:r>
        <w:rPr>
          <w:rFonts w:ascii="Arial" w:eastAsia="Arial" w:hAnsi="Arial" w:cs="Arial"/>
          <w:spacing w:val="1"/>
          <w:w w:val="105"/>
          <w:szCs w:val="24"/>
        </w:rPr>
        <w:t>o</w:t>
      </w:r>
      <w:r>
        <w:rPr>
          <w:rFonts w:ascii="Arial" w:eastAsia="Arial" w:hAnsi="Arial" w:cs="Arial"/>
          <w:w w:val="105"/>
          <w:szCs w:val="24"/>
        </w:rPr>
        <w:t>nc</w:t>
      </w:r>
      <w:r>
        <w:rPr>
          <w:rFonts w:ascii="Arial" w:eastAsia="Arial" w:hAnsi="Arial" w:cs="Arial"/>
          <w:spacing w:val="1"/>
          <w:w w:val="105"/>
          <w:szCs w:val="24"/>
        </w:rPr>
        <w:t>o</w:t>
      </w:r>
      <w:r>
        <w:rPr>
          <w:rFonts w:ascii="Arial" w:eastAsia="Arial" w:hAnsi="Arial" w:cs="Arial"/>
          <w:w w:val="105"/>
          <w:szCs w:val="24"/>
        </w:rPr>
        <w:t>rrente, ai f</w:t>
      </w:r>
      <w:r>
        <w:rPr>
          <w:rFonts w:ascii="Arial" w:eastAsia="Arial" w:hAnsi="Arial" w:cs="Arial"/>
          <w:spacing w:val="1"/>
          <w:w w:val="105"/>
          <w:szCs w:val="24"/>
        </w:rPr>
        <w:t>i</w:t>
      </w:r>
      <w:r>
        <w:rPr>
          <w:rFonts w:ascii="Arial" w:eastAsia="Arial" w:hAnsi="Arial" w:cs="Arial"/>
          <w:w w:val="105"/>
          <w:szCs w:val="24"/>
        </w:rPr>
        <w:t>ni del</w:t>
      </w:r>
      <w:r>
        <w:rPr>
          <w:rFonts w:ascii="Arial" w:eastAsia="Arial" w:hAnsi="Arial" w:cs="Arial"/>
          <w:spacing w:val="1"/>
          <w:w w:val="105"/>
          <w:szCs w:val="24"/>
        </w:rPr>
        <w:t>l</w:t>
      </w:r>
      <w:r>
        <w:rPr>
          <w:rFonts w:ascii="Arial" w:eastAsia="Arial" w:hAnsi="Arial" w:cs="Arial"/>
          <w:w w:val="105"/>
          <w:szCs w:val="24"/>
        </w:rPr>
        <w:t>’art</w:t>
      </w:r>
      <w:r>
        <w:rPr>
          <w:rFonts w:ascii="Arial" w:eastAsia="Arial" w:hAnsi="Arial" w:cs="Arial"/>
          <w:spacing w:val="1"/>
          <w:w w:val="105"/>
          <w:szCs w:val="24"/>
        </w:rPr>
        <w:t>i</w:t>
      </w:r>
      <w:r>
        <w:rPr>
          <w:rFonts w:ascii="Arial" w:eastAsia="Arial" w:hAnsi="Arial" w:cs="Arial"/>
          <w:w w:val="105"/>
          <w:szCs w:val="24"/>
        </w:rPr>
        <w:t>co</w:t>
      </w:r>
      <w:r>
        <w:rPr>
          <w:rFonts w:ascii="Arial" w:eastAsia="Arial" w:hAnsi="Arial" w:cs="Arial"/>
          <w:spacing w:val="1"/>
          <w:w w:val="105"/>
          <w:szCs w:val="24"/>
        </w:rPr>
        <w:t>l</w:t>
      </w:r>
      <w:r>
        <w:rPr>
          <w:rFonts w:ascii="Arial" w:eastAsia="Arial" w:hAnsi="Arial" w:cs="Arial"/>
          <w:w w:val="105"/>
          <w:szCs w:val="24"/>
        </w:rPr>
        <w:t>o 9</w:t>
      </w:r>
      <w:r>
        <w:rPr>
          <w:rFonts w:ascii="Arial" w:eastAsia="Arial" w:hAnsi="Arial" w:cs="Arial"/>
          <w:spacing w:val="1"/>
          <w:w w:val="105"/>
          <w:szCs w:val="24"/>
        </w:rPr>
        <w:t>3</w:t>
      </w:r>
      <w:r>
        <w:rPr>
          <w:rFonts w:ascii="Arial" w:eastAsia="Arial" w:hAnsi="Arial" w:cs="Arial"/>
          <w:w w:val="105"/>
          <w:szCs w:val="24"/>
        </w:rPr>
        <w:t>, c</w:t>
      </w:r>
      <w:r>
        <w:rPr>
          <w:rFonts w:ascii="Arial" w:eastAsia="Arial" w:hAnsi="Arial" w:cs="Arial"/>
          <w:spacing w:val="1"/>
          <w:w w:val="105"/>
          <w:szCs w:val="24"/>
        </w:rPr>
        <w:t>o</w:t>
      </w:r>
      <w:r>
        <w:rPr>
          <w:rFonts w:ascii="Arial" w:eastAsia="Arial" w:hAnsi="Arial" w:cs="Arial"/>
          <w:w w:val="105"/>
          <w:szCs w:val="24"/>
        </w:rPr>
        <w:t xml:space="preserve">mma </w:t>
      </w:r>
      <w:r>
        <w:rPr>
          <w:rFonts w:ascii="Arial" w:eastAsia="Arial" w:hAnsi="Arial" w:cs="Arial"/>
          <w:spacing w:val="1"/>
          <w:w w:val="105"/>
          <w:szCs w:val="24"/>
        </w:rPr>
        <w:t>7</w:t>
      </w:r>
      <w:r>
        <w:rPr>
          <w:rFonts w:ascii="Arial" w:eastAsia="Arial" w:hAnsi="Arial" w:cs="Arial"/>
          <w:w w:val="105"/>
          <w:szCs w:val="24"/>
        </w:rPr>
        <w:t xml:space="preserve">, </w:t>
      </w:r>
      <w:r>
        <w:rPr>
          <w:rFonts w:ascii="Arial" w:eastAsia="Arial" w:hAnsi="Arial" w:cs="Arial"/>
          <w:spacing w:val="2"/>
          <w:w w:val="105"/>
          <w:szCs w:val="24"/>
        </w:rPr>
        <w:t>d</w:t>
      </w:r>
      <w:r>
        <w:rPr>
          <w:rFonts w:ascii="Arial" w:eastAsia="Arial" w:hAnsi="Arial" w:cs="Arial"/>
          <w:w w:val="105"/>
          <w:szCs w:val="24"/>
        </w:rPr>
        <w:t xml:space="preserve">el decreto </w:t>
      </w:r>
      <w:r>
        <w:rPr>
          <w:rFonts w:ascii="Arial" w:eastAsia="Arial" w:hAnsi="Arial" w:cs="Arial"/>
          <w:spacing w:val="1"/>
          <w:w w:val="105"/>
          <w:szCs w:val="24"/>
        </w:rPr>
        <w:t>l</w:t>
      </w:r>
      <w:r>
        <w:rPr>
          <w:rFonts w:ascii="Arial" w:eastAsia="Arial" w:hAnsi="Arial" w:cs="Arial"/>
          <w:w w:val="105"/>
          <w:szCs w:val="24"/>
        </w:rPr>
        <w:t>eg</w:t>
      </w:r>
      <w:r>
        <w:rPr>
          <w:rFonts w:ascii="Arial" w:eastAsia="Arial" w:hAnsi="Arial" w:cs="Arial"/>
          <w:spacing w:val="1"/>
          <w:w w:val="105"/>
          <w:szCs w:val="24"/>
        </w:rPr>
        <w:t>i</w:t>
      </w:r>
      <w:r>
        <w:rPr>
          <w:rFonts w:ascii="Arial" w:eastAsia="Arial" w:hAnsi="Arial" w:cs="Arial"/>
          <w:w w:val="105"/>
          <w:szCs w:val="24"/>
        </w:rPr>
        <w:t>s</w:t>
      </w:r>
      <w:r>
        <w:rPr>
          <w:rFonts w:ascii="Arial" w:eastAsia="Arial" w:hAnsi="Arial" w:cs="Arial"/>
          <w:spacing w:val="1"/>
          <w:w w:val="105"/>
          <w:szCs w:val="24"/>
        </w:rPr>
        <w:t>l</w:t>
      </w:r>
      <w:r>
        <w:rPr>
          <w:rFonts w:ascii="Arial" w:eastAsia="Arial" w:hAnsi="Arial" w:cs="Arial"/>
          <w:w w:val="105"/>
          <w:szCs w:val="24"/>
        </w:rPr>
        <w:t>at</w:t>
      </w:r>
      <w:r>
        <w:rPr>
          <w:rFonts w:ascii="Arial" w:eastAsia="Arial" w:hAnsi="Arial" w:cs="Arial"/>
          <w:spacing w:val="1"/>
          <w:w w:val="105"/>
          <w:szCs w:val="24"/>
        </w:rPr>
        <w:t>i</w:t>
      </w:r>
      <w:r>
        <w:rPr>
          <w:rFonts w:ascii="Arial" w:eastAsia="Arial" w:hAnsi="Arial" w:cs="Arial"/>
          <w:w w:val="105"/>
          <w:szCs w:val="24"/>
        </w:rPr>
        <w:t xml:space="preserve">vo n. </w:t>
      </w:r>
      <w:r>
        <w:rPr>
          <w:rFonts w:ascii="Arial" w:eastAsia="Arial" w:hAnsi="Arial" w:cs="Arial"/>
          <w:spacing w:val="1"/>
          <w:w w:val="105"/>
          <w:szCs w:val="24"/>
        </w:rPr>
        <w:t>5</w:t>
      </w:r>
      <w:r>
        <w:rPr>
          <w:rFonts w:ascii="Arial" w:eastAsia="Arial" w:hAnsi="Arial" w:cs="Arial"/>
          <w:w w:val="105"/>
          <w:szCs w:val="24"/>
        </w:rPr>
        <w:t xml:space="preserve">0 del </w:t>
      </w:r>
      <w:r>
        <w:rPr>
          <w:rFonts w:ascii="Arial" w:eastAsia="Arial" w:hAnsi="Arial" w:cs="Arial"/>
          <w:spacing w:val="1"/>
          <w:w w:val="105"/>
          <w:szCs w:val="24"/>
        </w:rPr>
        <w:t>2</w:t>
      </w:r>
      <w:r>
        <w:rPr>
          <w:rFonts w:ascii="Arial" w:eastAsia="Arial" w:hAnsi="Arial" w:cs="Arial"/>
          <w:w w:val="105"/>
          <w:szCs w:val="24"/>
        </w:rPr>
        <w:t>0</w:t>
      </w:r>
      <w:r>
        <w:rPr>
          <w:rFonts w:ascii="Arial" w:eastAsia="Arial" w:hAnsi="Arial" w:cs="Arial"/>
          <w:spacing w:val="1"/>
          <w:w w:val="105"/>
          <w:szCs w:val="24"/>
        </w:rPr>
        <w:t>1</w:t>
      </w:r>
      <w:r>
        <w:rPr>
          <w:rFonts w:ascii="Arial" w:eastAsia="Arial" w:hAnsi="Arial" w:cs="Arial"/>
          <w:w w:val="105"/>
          <w:szCs w:val="24"/>
        </w:rPr>
        <w:t xml:space="preserve">6, è </w:t>
      </w:r>
      <w:r>
        <w:rPr>
          <w:rFonts w:ascii="Arial" w:eastAsia="Arial" w:hAnsi="Arial" w:cs="Arial"/>
          <w:spacing w:val="1"/>
          <w:w w:val="105"/>
          <w:szCs w:val="24"/>
        </w:rPr>
        <w:t>i</w:t>
      </w:r>
      <w:r>
        <w:rPr>
          <w:rFonts w:ascii="Arial" w:eastAsia="Arial" w:hAnsi="Arial" w:cs="Arial"/>
          <w:w w:val="105"/>
          <w:szCs w:val="24"/>
        </w:rPr>
        <w:t>n p</w:t>
      </w:r>
      <w:r>
        <w:rPr>
          <w:rFonts w:ascii="Arial" w:eastAsia="Arial" w:hAnsi="Arial" w:cs="Arial"/>
          <w:spacing w:val="1"/>
          <w:w w:val="105"/>
          <w:szCs w:val="24"/>
        </w:rPr>
        <w:t>o</w:t>
      </w:r>
      <w:r>
        <w:rPr>
          <w:rFonts w:ascii="Arial" w:eastAsia="Arial" w:hAnsi="Arial" w:cs="Arial"/>
          <w:w w:val="105"/>
          <w:szCs w:val="24"/>
        </w:rPr>
        <w:t>ssesso del</w:t>
      </w:r>
      <w:r>
        <w:rPr>
          <w:rFonts w:ascii="Arial" w:eastAsia="Arial" w:hAnsi="Arial" w:cs="Arial"/>
          <w:spacing w:val="1"/>
          <w:w w:val="105"/>
          <w:szCs w:val="24"/>
        </w:rPr>
        <w:t>l</w:t>
      </w:r>
      <w:r>
        <w:rPr>
          <w:rFonts w:ascii="Arial" w:eastAsia="Arial" w:hAnsi="Arial" w:cs="Arial"/>
          <w:w w:val="105"/>
          <w:szCs w:val="24"/>
        </w:rPr>
        <w:t>e</w:t>
      </w:r>
      <w:r>
        <w:rPr>
          <w:rFonts w:ascii="Arial" w:eastAsia="Arial" w:hAnsi="Arial" w:cs="Arial"/>
          <w:w w:val="85"/>
          <w:szCs w:val="24"/>
        </w:rPr>
        <w:t xml:space="preserve"> </w:t>
      </w:r>
      <w:r>
        <w:rPr>
          <w:rFonts w:ascii="Arial" w:eastAsia="Arial" w:hAnsi="Arial" w:cs="Arial"/>
          <w:szCs w:val="24"/>
        </w:rPr>
        <w:t>seguenti cert</w:t>
      </w:r>
      <w:r>
        <w:rPr>
          <w:rFonts w:ascii="Arial" w:eastAsia="Arial" w:hAnsi="Arial" w:cs="Arial"/>
          <w:spacing w:val="1"/>
          <w:szCs w:val="24"/>
        </w:rPr>
        <w:t>i</w:t>
      </w:r>
      <w:r>
        <w:rPr>
          <w:rFonts w:ascii="Arial" w:eastAsia="Arial" w:hAnsi="Arial" w:cs="Arial"/>
          <w:szCs w:val="24"/>
        </w:rPr>
        <w:t>f</w:t>
      </w:r>
      <w:r>
        <w:rPr>
          <w:rFonts w:ascii="Arial" w:eastAsia="Arial" w:hAnsi="Arial" w:cs="Arial"/>
          <w:spacing w:val="1"/>
          <w:szCs w:val="24"/>
        </w:rPr>
        <w:t>i</w:t>
      </w:r>
      <w:r>
        <w:rPr>
          <w:rFonts w:ascii="Arial" w:eastAsia="Arial" w:hAnsi="Arial" w:cs="Arial"/>
          <w:szCs w:val="24"/>
        </w:rPr>
        <w:t>caz</w:t>
      </w:r>
      <w:r>
        <w:rPr>
          <w:rFonts w:ascii="Arial" w:eastAsia="Arial" w:hAnsi="Arial" w:cs="Arial"/>
          <w:spacing w:val="1"/>
          <w:szCs w:val="24"/>
        </w:rPr>
        <w:t>io</w:t>
      </w:r>
      <w:r>
        <w:rPr>
          <w:rFonts w:ascii="Arial" w:eastAsia="Arial" w:hAnsi="Arial" w:cs="Arial"/>
          <w:szCs w:val="24"/>
        </w:rPr>
        <w:t xml:space="preserve">ni </w:t>
      </w:r>
      <w:r>
        <w:rPr>
          <w:rFonts w:ascii="Arial" w:eastAsia="Palatino Linotype" w:hAnsi="Arial" w:cs="Arial"/>
          <w:b/>
          <w:bCs/>
          <w:szCs w:val="24"/>
        </w:rPr>
        <w:t>(</w:t>
      </w:r>
      <w:r>
        <w:rPr>
          <w:rFonts w:ascii="Arial" w:eastAsia="Palatino Linotype" w:hAnsi="Arial" w:cs="Arial"/>
          <w:b/>
          <w:bCs/>
          <w:i/>
          <w:szCs w:val="24"/>
        </w:rPr>
        <w:t xml:space="preserve">evidenziare  la </w:t>
      </w:r>
      <w:r>
        <w:rPr>
          <w:rFonts w:ascii="Arial" w:eastAsia="Palatino Linotype" w:hAnsi="Arial" w:cs="Arial"/>
          <w:b/>
          <w:bCs/>
          <w:i/>
          <w:spacing w:val="2"/>
          <w:szCs w:val="24"/>
        </w:rPr>
        <w:t>v</w:t>
      </w:r>
      <w:r>
        <w:rPr>
          <w:rFonts w:ascii="Arial" w:eastAsia="Palatino Linotype" w:hAnsi="Arial" w:cs="Arial"/>
          <w:b/>
          <w:bCs/>
          <w:i/>
          <w:szCs w:val="24"/>
        </w:rPr>
        <w:t>oce che rico</w:t>
      </w:r>
      <w:r>
        <w:rPr>
          <w:rFonts w:ascii="Arial" w:eastAsia="Palatino Linotype" w:hAnsi="Arial" w:cs="Arial"/>
          <w:b/>
          <w:bCs/>
          <w:i/>
          <w:spacing w:val="1"/>
          <w:szCs w:val="24"/>
        </w:rPr>
        <w:t>r</w:t>
      </w:r>
      <w:r>
        <w:rPr>
          <w:rFonts w:ascii="Arial" w:eastAsia="Palatino Linotype" w:hAnsi="Arial" w:cs="Arial"/>
          <w:b/>
          <w:bCs/>
          <w:i/>
          <w:szCs w:val="24"/>
        </w:rPr>
        <w:t>re</w:t>
      </w:r>
      <w:r>
        <w:rPr>
          <w:rFonts w:ascii="Arial" w:eastAsia="Palatino Linotype" w:hAnsi="Arial" w:cs="Arial"/>
          <w:b/>
          <w:bCs/>
          <w:szCs w:val="24"/>
        </w:rPr>
        <w:t>):</w:t>
      </w:r>
    </w:p>
    <w:p w14:paraId="323913E6" w14:textId="77777777" w:rsidR="00A33247" w:rsidRPr="00873656" w:rsidRDefault="009415B8">
      <w:pPr>
        <w:numPr>
          <w:ilvl w:val="0"/>
          <w:numId w:val="14"/>
        </w:numPr>
        <w:jc w:val="both"/>
      </w:pPr>
      <w:r>
        <w:rPr>
          <w:rFonts w:ascii="Arial" w:eastAsia="Palatino Linotype" w:hAnsi="Arial"/>
        </w:rPr>
        <w:t>po</w:t>
      </w:r>
      <w:r>
        <w:rPr>
          <w:rFonts w:ascii="Arial" w:hAnsi="Arial"/>
        </w:rPr>
        <w:t>ssesso</w:t>
      </w:r>
      <w:r>
        <w:rPr>
          <w:rFonts w:ascii="Arial" w:hAnsi="Arial"/>
          <w:spacing w:val="3"/>
        </w:rPr>
        <w:t xml:space="preserve"> </w:t>
      </w:r>
      <w:r>
        <w:rPr>
          <w:rFonts w:ascii="Arial" w:hAnsi="Arial"/>
        </w:rPr>
        <w:t>de</w:t>
      </w:r>
      <w:r>
        <w:rPr>
          <w:rFonts w:ascii="Arial" w:hAnsi="Arial"/>
          <w:spacing w:val="1"/>
        </w:rPr>
        <w:t>ll</w:t>
      </w:r>
      <w:r>
        <w:rPr>
          <w:rFonts w:ascii="Arial" w:hAnsi="Arial"/>
        </w:rPr>
        <w:t>a</w:t>
      </w:r>
      <w:r>
        <w:rPr>
          <w:rFonts w:ascii="Arial" w:hAnsi="Arial"/>
          <w:spacing w:val="2"/>
        </w:rPr>
        <w:t xml:space="preserve"> </w:t>
      </w:r>
      <w:r>
        <w:rPr>
          <w:rFonts w:ascii="Arial" w:hAnsi="Arial"/>
        </w:rPr>
        <w:t>cert</w:t>
      </w:r>
      <w:r>
        <w:rPr>
          <w:rFonts w:ascii="Arial" w:hAnsi="Arial"/>
          <w:spacing w:val="1"/>
        </w:rPr>
        <w:t>i</w:t>
      </w:r>
      <w:r>
        <w:rPr>
          <w:rFonts w:ascii="Arial" w:hAnsi="Arial"/>
        </w:rPr>
        <w:t>f</w:t>
      </w:r>
      <w:r>
        <w:rPr>
          <w:rFonts w:ascii="Arial" w:hAnsi="Arial"/>
          <w:spacing w:val="1"/>
        </w:rPr>
        <w:t>i</w:t>
      </w:r>
      <w:r>
        <w:rPr>
          <w:rFonts w:ascii="Arial" w:hAnsi="Arial"/>
        </w:rPr>
        <w:t>caz</w:t>
      </w:r>
      <w:r>
        <w:rPr>
          <w:rFonts w:ascii="Arial" w:hAnsi="Arial"/>
          <w:spacing w:val="1"/>
        </w:rPr>
        <w:t>io</w:t>
      </w:r>
      <w:r>
        <w:rPr>
          <w:rFonts w:ascii="Arial" w:hAnsi="Arial"/>
        </w:rPr>
        <w:t>ne</w:t>
      </w:r>
      <w:r>
        <w:rPr>
          <w:rFonts w:ascii="Arial" w:hAnsi="Arial"/>
          <w:spacing w:val="2"/>
        </w:rPr>
        <w:t xml:space="preserve"> </w:t>
      </w:r>
      <w:r>
        <w:rPr>
          <w:rFonts w:ascii="Arial" w:hAnsi="Arial"/>
        </w:rPr>
        <w:t>di</w:t>
      </w:r>
      <w:r>
        <w:rPr>
          <w:rFonts w:ascii="Arial" w:hAnsi="Arial"/>
          <w:spacing w:val="5"/>
        </w:rPr>
        <w:t xml:space="preserve"> </w:t>
      </w:r>
      <w:r>
        <w:rPr>
          <w:rFonts w:ascii="Arial" w:hAnsi="Arial"/>
        </w:rPr>
        <w:t>s</w:t>
      </w:r>
      <w:r>
        <w:rPr>
          <w:rFonts w:ascii="Arial" w:hAnsi="Arial"/>
          <w:spacing w:val="1"/>
        </w:rPr>
        <w:t>i</w:t>
      </w:r>
      <w:r>
        <w:rPr>
          <w:rFonts w:ascii="Arial" w:hAnsi="Arial"/>
        </w:rPr>
        <w:t>stema</w:t>
      </w:r>
      <w:r>
        <w:rPr>
          <w:rFonts w:ascii="Arial" w:hAnsi="Arial"/>
          <w:spacing w:val="1"/>
        </w:rPr>
        <w:t xml:space="preserve"> </w:t>
      </w:r>
      <w:r>
        <w:rPr>
          <w:rFonts w:ascii="Arial" w:hAnsi="Arial"/>
        </w:rPr>
        <w:t>di</w:t>
      </w:r>
      <w:r>
        <w:rPr>
          <w:rFonts w:ascii="Arial" w:hAnsi="Arial"/>
          <w:spacing w:val="5"/>
        </w:rPr>
        <w:t xml:space="preserve"> </w:t>
      </w:r>
      <w:r>
        <w:rPr>
          <w:rFonts w:ascii="Arial" w:hAnsi="Arial"/>
        </w:rPr>
        <w:t>gest</w:t>
      </w:r>
      <w:r>
        <w:rPr>
          <w:rFonts w:ascii="Arial" w:hAnsi="Arial"/>
          <w:spacing w:val="1"/>
        </w:rPr>
        <w:t>io</w:t>
      </w:r>
      <w:r>
        <w:rPr>
          <w:rFonts w:ascii="Arial" w:hAnsi="Arial"/>
        </w:rPr>
        <w:t>ne</w:t>
      </w:r>
      <w:r>
        <w:rPr>
          <w:rFonts w:ascii="Arial" w:hAnsi="Arial"/>
          <w:spacing w:val="2"/>
        </w:rPr>
        <w:t xml:space="preserve"> </w:t>
      </w:r>
      <w:r>
        <w:rPr>
          <w:rFonts w:ascii="Arial" w:hAnsi="Arial"/>
        </w:rPr>
        <w:t>del</w:t>
      </w:r>
      <w:r>
        <w:rPr>
          <w:rFonts w:ascii="Arial" w:hAnsi="Arial"/>
          <w:spacing w:val="1"/>
        </w:rPr>
        <w:t>l</w:t>
      </w:r>
      <w:r>
        <w:rPr>
          <w:rFonts w:ascii="Arial" w:hAnsi="Arial"/>
        </w:rPr>
        <w:t>a</w:t>
      </w:r>
      <w:r>
        <w:rPr>
          <w:rFonts w:ascii="Arial" w:hAnsi="Arial"/>
          <w:spacing w:val="2"/>
        </w:rPr>
        <w:t xml:space="preserve"> </w:t>
      </w:r>
      <w:r>
        <w:rPr>
          <w:rFonts w:ascii="Arial" w:hAnsi="Arial"/>
        </w:rPr>
        <w:t>qua</w:t>
      </w:r>
      <w:r>
        <w:rPr>
          <w:rFonts w:ascii="Arial" w:hAnsi="Arial"/>
          <w:spacing w:val="1"/>
        </w:rPr>
        <w:t>li</w:t>
      </w:r>
      <w:r>
        <w:rPr>
          <w:rFonts w:ascii="Arial" w:hAnsi="Arial"/>
        </w:rPr>
        <w:t xml:space="preserve">tà </w:t>
      </w:r>
      <w:r>
        <w:rPr>
          <w:rFonts w:ascii="Arial" w:hAnsi="Arial"/>
          <w:spacing w:val="1"/>
        </w:rPr>
        <w:t xml:space="preserve"> a</w:t>
      </w:r>
      <w:r>
        <w:rPr>
          <w:rFonts w:ascii="Arial" w:hAnsi="Arial"/>
        </w:rPr>
        <w:t>z</w:t>
      </w:r>
      <w:r>
        <w:rPr>
          <w:rFonts w:ascii="Arial" w:hAnsi="Arial"/>
          <w:spacing w:val="1"/>
        </w:rPr>
        <w:t>i</w:t>
      </w:r>
      <w:r>
        <w:rPr>
          <w:rFonts w:ascii="Arial" w:hAnsi="Arial"/>
        </w:rPr>
        <w:t>enda</w:t>
      </w:r>
      <w:r>
        <w:rPr>
          <w:rFonts w:ascii="Arial" w:hAnsi="Arial"/>
          <w:spacing w:val="1"/>
        </w:rPr>
        <w:t>l</w:t>
      </w:r>
      <w:r>
        <w:rPr>
          <w:rFonts w:ascii="Arial" w:hAnsi="Arial"/>
        </w:rPr>
        <w:t xml:space="preserve">e </w:t>
      </w:r>
      <w:r>
        <w:rPr>
          <w:rFonts w:ascii="Arial" w:hAnsi="Arial"/>
          <w:spacing w:val="2"/>
        </w:rPr>
        <w:t xml:space="preserve"> </w:t>
      </w:r>
      <w:r>
        <w:rPr>
          <w:rFonts w:ascii="Arial" w:hAnsi="Arial"/>
        </w:rPr>
        <w:t>r</w:t>
      </w:r>
      <w:r>
        <w:rPr>
          <w:rFonts w:ascii="Arial" w:hAnsi="Arial"/>
          <w:spacing w:val="1"/>
        </w:rPr>
        <w:t>i</w:t>
      </w:r>
      <w:r>
        <w:rPr>
          <w:rFonts w:ascii="Arial" w:hAnsi="Arial"/>
        </w:rPr>
        <w:t>fer</w:t>
      </w:r>
      <w:r>
        <w:rPr>
          <w:rFonts w:ascii="Arial" w:hAnsi="Arial"/>
          <w:spacing w:val="1"/>
        </w:rPr>
        <w:t>i</w:t>
      </w:r>
      <w:r>
        <w:rPr>
          <w:rFonts w:ascii="Arial" w:hAnsi="Arial"/>
        </w:rPr>
        <w:t xml:space="preserve">to </w:t>
      </w:r>
      <w:r>
        <w:rPr>
          <w:rFonts w:ascii="Arial" w:hAnsi="Arial"/>
          <w:spacing w:val="4"/>
        </w:rPr>
        <w:t xml:space="preserve"> </w:t>
      </w:r>
      <w:r>
        <w:rPr>
          <w:rFonts w:ascii="Arial" w:hAnsi="Arial"/>
        </w:rPr>
        <w:t>al</w:t>
      </w:r>
      <w:r>
        <w:rPr>
          <w:rFonts w:ascii="Arial" w:hAnsi="Arial"/>
          <w:spacing w:val="1"/>
        </w:rPr>
        <w:t>l</w:t>
      </w:r>
      <w:r>
        <w:rPr>
          <w:rFonts w:ascii="Arial" w:hAnsi="Arial"/>
        </w:rPr>
        <w:t>’</w:t>
      </w:r>
      <w:r>
        <w:rPr>
          <w:rFonts w:ascii="Arial" w:hAnsi="Arial"/>
          <w:spacing w:val="1"/>
        </w:rPr>
        <w:t>o</w:t>
      </w:r>
      <w:r>
        <w:rPr>
          <w:rFonts w:ascii="Arial" w:hAnsi="Arial"/>
        </w:rPr>
        <w:t xml:space="preserve">ggetto </w:t>
      </w:r>
      <w:r>
        <w:rPr>
          <w:rFonts w:ascii="Arial" w:hAnsi="Arial"/>
          <w:spacing w:val="3"/>
        </w:rPr>
        <w:t xml:space="preserve"> </w:t>
      </w:r>
      <w:r>
        <w:rPr>
          <w:rFonts w:ascii="Arial" w:hAnsi="Arial"/>
        </w:rPr>
        <w:t>del</w:t>
      </w:r>
      <w:r>
        <w:rPr>
          <w:rFonts w:ascii="Arial" w:hAnsi="Arial"/>
          <w:spacing w:val="1"/>
        </w:rPr>
        <w:t>l</w:t>
      </w:r>
      <w:r>
        <w:rPr>
          <w:rFonts w:ascii="Arial" w:hAnsi="Arial"/>
        </w:rPr>
        <w:t>a</w:t>
      </w:r>
      <w:r>
        <w:rPr>
          <w:rFonts w:ascii="Arial" w:hAnsi="Arial"/>
          <w:w w:val="89"/>
        </w:rPr>
        <w:t xml:space="preserve"> </w:t>
      </w:r>
      <w:r>
        <w:rPr>
          <w:rFonts w:ascii="Arial" w:hAnsi="Arial"/>
        </w:rPr>
        <w:t>pr</w:t>
      </w:r>
      <w:r>
        <w:rPr>
          <w:rFonts w:ascii="Arial" w:hAnsi="Arial"/>
          <w:spacing w:val="1"/>
        </w:rPr>
        <w:t>o</w:t>
      </w:r>
      <w:r>
        <w:rPr>
          <w:rFonts w:ascii="Arial" w:hAnsi="Arial"/>
        </w:rPr>
        <w:t>cedura</w:t>
      </w:r>
      <w:r>
        <w:rPr>
          <w:rFonts w:ascii="Arial" w:hAnsi="Arial"/>
          <w:spacing w:val="6"/>
        </w:rPr>
        <w:t xml:space="preserve"> </w:t>
      </w:r>
      <w:r>
        <w:rPr>
          <w:rFonts w:ascii="Arial" w:hAnsi="Arial"/>
        </w:rPr>
        <w:t>c</w:t>
      </w:r>
      <w:r>
        <w:rPr>
          <w:rFonts w:ascii="Arial" w:hAnsi="Arial"/>
          <w:spacing w:val="1"/>
        </w:rPr>
        <w:t>o</w:t>
      </w:r>
      <w:r>
        <w:rPr>
          <w:rFonts w:ascii="Arial" w:hAnsi="Arial"/>
        </w:rPr>
        <w:t>nf</w:t>
      </w:r>
      <w:r>
        <w:rPr>
          <w:rFonts w:ascii="Arial" w:hAnsi="Arial"/>
          <w:spacing w:val="1"/>
        </w:rPr>
        <w:t>o</w:t>
      </w:r>
      <w:r>
        <w:rPr>
          <w:rFonts w:ascii="Arial" w:hAnsi="Arial"/>
        </w:rPr>
        <w:t>rme</w:t>
      </w:r>
      <w:r>
        <w:rPr>
          <w:rFonts w:ascii="Arial" w:hAnsi="Arial"/>
          <w:spacing w:val="7"/>
        </w:rPr>
        <w:t xml:space="preserve"> </w:t>
      </w:r>
      <w:r>
        <w:rPr>
          <w:rFonts w:ascii="Arial" w:hAnsi="Arial"/>
        </w:rPr>
        <w:t>a</w:t>
      </w:r>
      <w:r>
        <w:rPr>
          <w:rFonts w:ascii="Arial" w:hAnsi="Arial"/>
          <w:spacing w:val="1"/>
        </w:rPr>
        <w:t>ll</w:t>
      </w:r>
      <w:r>
        <w:rPr>
          <w:rFonts w:ascii="Arial" w:hAnsi="Arial"/>
        </w:rPr>
        <w:t>e</w:t>
      </w:r>
      <w:r>
        <w:rPr>
          <w:rFonts w:ascii="Arial" w:hAnsi="Arial"/>
          <w:spacing w:val="8"/>
        </w:rPr>
        <w:t xml:space="preserve"> </w:t>
      </w:r>
      <w:r>
        <w:rPr>
          <w:rFonts w:ascii="Arial" w:hAnsi="Arial"/>
        </w:rPr>
        <w:t>n</w:t>
      </w:r>
      <w:r>
        <w:rPr>
          <w:rFonts w:ascii="Arial" w:hAnsi="Arial"/>
          <w:spacing w:val="1"/>
        </w:rPr>
        <w:t>o</w:t>
      </w:r>
      <w:r>
        <w:rPr>
          <w:rFonts w:ascii="Arial" w:hAnsi="Arial"/>
        </w:rPr>
        <w:t>rme</w:t>
      </w:r>
      <w:r>
        <w:rPr>
          <w:rFonts w:ascii="Arial" w:hAnsi="Arial"/>
          <w:spacing w:val="7"/>
        </w:rPr>
        <w:t xml:space="preserve"> </w:t>
      </w:r>
      <w:r>
        <w:rPr>
          <w:rFonts w:ascii="Arial" w:hAnsi="Arial"/>
        </w:rPr>
        <w:t>eur</w:t>
      </w:r>
      <w:r>
        <w:rPr>
          <w:rFonts w:ascii="Arial" w:hAnsi="Arial"/>
          <w:spacing w:val="1"/>
        </w:rPr>
        <w:t>o</w:t>
      </w:r>
      <w:r>
        <w:rPr>
          <w:rFonts w:ascii="Arial" w:hAnsi="Arial"/>
        </w:rPr>
        <w:t>pee</w:t>
      </w:r>
      <w:r>
        <w:rPr>
          <w:rFonts w:ascii="Arial" w:hAnsi="Arial"/>
          <w:spacing w:val="8"/>
        </w:rPr>
        <w:t xml:space="preserve"> </w:t>
      </w:r>
      <w:r>
        <w:rPr>
          <w:rFonts w:ascii="Arial" w:hAnsi="Arial"/>
        </w:rPr>
        <w:t>del</w:t>
      </w:r>
      <w:r>
        <w:rPr>
          <w:rFonts w:ascii="Arial" w:hAnsi="Arial"/>
          <w:spacing w:val="1"/>
        </w:rPr>
        <w:t>l</w:t>
      </w:r>
      <w:r>
        <w:rPr>
          <w:rFonts w:ascii="Arial" w:hAnsi="Arial"/>
        </w:rPr>
        <w:t>a</w:t>
      </w:r>
      <w:r>
        <w:rPr>
          <w:rFonts w:ascii="Arial" w:hAnsi="Arial"/>
          <w:spacing w:val="6"/>
        </w:rPr>
        <w:t xml:space="preserve"> </w:t>
      </w:r>
      <w:r>
        <w:rPr>
          <w:rFonts w:ascii="Arial" w:hAnsi="Arial"/>
        </w:rPr>
        <w:t>ser</w:t>
      </w:r>
      <w:r>
        <w:rPr>
          <w:rFonts w:ascii="Arial" w:hAnsi="Arial"/>
          <w:spacing w:val="1"/>
        </w:rPr>
        <w:t>i</w:t>
      </w:r>
      <w:r>
        <w:rPr>
          <w:rFonts w:ascii="Arial" w:hAnsi="Arial"/>
        </w:rPr>
        <w:t>e</w:t>
      </w:r>
      <w:r>
        <w:rPr>
          <w:rFonts w:ascii="Arial" w:hAnsi="Arial"/>
          <w:spacing w:val="8"/>
        </w:rPr>
        <w:t xml:space="preserve"> </w:t>
      </w:r>
      <w:r>
        <w:rPr>
          <w:rFonts w:ascii="Arial" w:hAnsi="Arial"/>
        </w:rPr>
        <w:t>UNI</w:t>
      </w:r>
      <w:r>
        <w:rPr>
          <w:rFonts w:ascii="Arial" w:hAnsi="Arial"/>
          <w:spacing w:val="7"/>
        </w:rPr>
        <w:t xml:space="preserve"> </w:t>
      </w:r>
      <w:r>
        <w:rPr>
          <w:rFonts w:ascii="Arial" w:hAnsi="Arial"/>
        </w:rPr>
        <w:t>EN</w:t>
      </w:r>
      <w:r>
        <w:rPr>
          <w:rFonts w:ascii="Arial" w:hAnsi="Arial"/>
          <w:spacing w:val="8"/>
        </w:rPr>
        <w:t xml:space="preserve"> </w:t>
      </w:r>
      <w:r>
        <w:rPr>
          <w:rFonts w:ascii="Arial" w:hAnsi="Arial"/>
        </w:rPr>
        <w:t>I</w:t>
      </w:r>
      <w:r>
        <w:rPr>
          <w:rFonts w:ascii="Arial" w:hAnsi="Arial"/>
          <w:spacing w:val="1"/>
        </w:rPr>
        <w:t>S</w:t>
      </w:r>
      <w:r>
        <w:rPr>
          <w:rFonts w:ascii="Arial" w:hAnsi="Arial"/>
        </w:rPr>
        <w:t>O</w:t>
      </w:r>
      <w:r>
        <w:rPr>
          <w:rFonts w:ascii="Arial" w:hAnsi="Arial"/>
          <w:spacing w:val="6"/>
        </w:rPr>
        <w:t xml:space="preserve"> </w:t>
      </w:r>
      <w:r>
        <w:rPr>
          <w:rFonts w:ascii="Arial" w:hAnsi="Arial"/>
          <w:spacing w:val="1"/>
        </w:rPr>
        <w:t>900</w:t>
      </w:r>
      <w:r>
        <w:rPr>
          <w:rFonts w:ascii="Arial" w:hAnsi="Arial"/>
        </w:rPr>
        <w:t>0</w:t>
      </w:r>
      <w:r>
        <w:rPr>
          <w:rFonts w:ascii="Arial" w:hAnsi="Arial"/>
          <w:spacing w:val="9"/>
        </w:rPr>
        <w:t xml:space="preserve"> </w:t>
      </w:r>
      <w:r>
        <w:rPr>
          <w:rFonts w:ascii="Arial" w:hAnsi="Arial"/>
        </w:rPr>
        <w:t>e</w:t>
      </w:r>
      <w:r>
        <w:rPr>
          <w:rFonts w:ascii="Arial" w:hAnsi="Arial"/>
          <w:spacing w:val="7"/>
        </w:rPr>
        <w:t xml:space="preserve"> </w:t>
      </w:r>
      <w:r>
        <w:rPr>
          <w:rFonts w:ascii="Arial" w:hAnsi="Arial"/>
        </w:rPr>
        <w:t>a</w:t>
      </w:r>
      <w:r>
        <w:rPr>
          <w:rFonts w:ascii="Arial" w:hAnsi="Arial"/>
          <w:spacing w:val="1"/>
        </w:rPr>
        <w:t>ll</w:t>
      </w:r>
      <w:r>
        <w:rPr>
          <w:rFonts w:ascii="Arial" w:hAnsi="Arial"/>
        </w:rPr>
        <w:t>a</w:t>
      </w:r>
      <w:r>
        <w:rPr>
          <w:rFonts w:ascii="Arial" w:hAnsi="Arial"/>
          <w:spacing w:val="7"/>
        </w:rPr>
        <w:t xml:space="preserve"> </w:t>
      </w:r>
      <w:r>
        <w:rPr>
          <w:rFonts w:ascii="Arial" w:hAnsi="Arial"/>
        </w:rPr>
        <w:t>v</w:t>
      </w:r>
      <w:r>
        <w:rPr>
          <w:rFonts w:ascii="Arial" w:hAnsi="Arial"/>
          <w:spacing w:val="1"/>
        </w:rPr>
        <w:t>i</w:t>
      </w:r>
      <w:r>
        <w:rPr>
          <w:rFonts w:ascii="Arial" w:hAnsi="Arial"/>
        </w:rPr>
        <w:t>g</w:t>
      </w:r>
      <w:r>
        <w:rPr>
          <w:rFonts w:ascii="Arial" w:hAnsi="Arial"/>
          <w:spacing w:val="3"/>
        </w:rPr>
        <w:t>e</w:t>
      </w:r>
      <w:r>
        <w:rPr>
          <w:rFonts w:ascii="Arial" w:hAnsi="Arial"/>
        </w:rPr>
        <w:t>nte</w:t>
      </w:r>
      <w:r>
        <w:rPr>
          <w:rFonts w:ascii="Arial" w:hAnsi="Arial"/>
          <w:spacing w:val="7"/>
        </w:rPr>
        <w:t xml:space="preserve"> </w:t>
      </w:r>
      <w:r>
        <w:rPr>
          <w:rFonts w:ascii="Arial" w:hAnsi="Arial"/>
        </w:rPr>
        <w:t>n</w:t>
      </w:r>
      <w:r>
        <w:rPr>
          <w:rFonts w:ascii="Arial" w:hAnsi="Arial"/>
          <w:spacing w:val="1"/>
        </w:rPr>
        <w:t>o</w:t>
      </w:r>
      <w:r>
        <w:rPr>
          <w:rFonts w:ascii="Arial" w:hAnsi="Arial"/>
        </w:rPr>
        <w:t>rmat</w:t>
      </w:r>
      <w:r>
        <w:rPr>
          <w:rFonts w:ascii="Arial" w:hAnsi="Arial"/>
          <w:spacing w:val="1"/>
        </w:rPr>
        <w:t>i</w:t>
      </w:r>
      <w:r>
        <w:rPr>
          <w:rFonts w:ascii="Arial" w:hAnsi="Arial"/>
        </w:rPr>
        <w:t>va</w:t>
      </w:r>
      <w:r>
        <w:rPr>
          <w:rFonts w:ascii="Arial" w:hAnsi="Arial"/>
          <w:spacing w:val="9"/>
        </w:rPr>
        <w:t xml:space="preserve"> </w:t>
      </w:r>
      <w:r>
        <w:rPr>
          <w:rFonts w:ascii="Arial" w:hAnsi="Arial"/>
        </w:rPr>
        <w:t>n</w:t>
      </w:r>
      <w:r>
        <w:rPr>
          <w:rFonts w:ascii="Arial" w:hAnsi="Arial"/>
          <w:spacing w:val="1"/>
        </w:rPr>
        <w:t>a</w:t>
      </w:r>
      <w:r>
        <w:rPr>
          <w:rFonts w:ascii="Arial" w:hAnsi="Arial"/>
        </w:rPr>
        <w:t>z</w:t>
      </w:r>
      <w:r>
        <w:rPr>
          <w:rFonts w:ascii="Arial" w:hAnsi="Arial"/>
          <w:spacing w:val="1"/>
        </w:rPr>
        <w:t>io</w:t>
      </w:r>
      <w:r>
        <w:rPr>
          <w:rFonts w:ascii="Arial" w:hAnsi="Arial"/>
        </w:rPr>
        <w:t>na</w:t>
      </w:r>
      <w:r>
        <w:rPr>
          <w:rFonts w:ascii="Arial" w:hAnsi="Arial"/>
          <w:spacing w:val="1"/>
        </w:rPr>
        <w:t>l</w:t>
      </w:r>
      <w:r>
        <w:rPr>
          <w:rFonts w:ascii="Arial" w:hAnsi="Arial"/>
        </w:rPr>
        <w:t>e,</w:t>
      </w:r>
      <w:r>
        <w:rPr>
          <w:rFonts w:ascii="Arial" w:hAnsi="Arial"/>
          <w:w w:val="89"/>
        </w:rPr>
        <w:t xml:space="preserve"> </w:t>
      </w:r>
      <w:r>
        <w:rPr>
          <w:rFonts w:ascii="Arial" w:hAnsi="Arial"/>
        </w:rPr>
        <w:t>ri</w:t>
      </w:r>
      <w:r>
        <w:rPr>
          <w:rFonts w:ascii="Arial" w:hAnsi="Arial"/>
          <w:spacing w:val="1"/>
        </w:rPr>
        <w:t>l</w:t>
      </w:r>
      <w:r>
        <w:rPr>
          <w:rFonts w:ascii="Arial" w:hAnsi="Arial"/>
        </w:rPr>
        <w:t>asc</w:t>
      </w:r>
      <w:r>
        <w:rPr>
          <w:rFonts w:ascii="Arial" w:hAnsi="Arial"/>
          <w:spacing w:val="1"/>
        </w:rPr>
        <w:t>i</w:t>
      </w:r>
      <w:r>
        <w:rPr>
          <w:rFonts w:ascii="Arial" w:hAnsi="Arial"/>
        </w:rPr>
        <w:t>ata</w:t>
      </w:r>
      <w:r>
        <w:rPr>
          <w:rFonts w:ascii="Arial" w:hAnsi="Arial"/>
          <w:spacing w:val="10"/>
        </w:rPr>
        <w:t xml:space="preserve"> </w:t>
      </w:r>
      <w:r>
        <w:rPr>
          <w:rFonts w:ascii="Arial" w:hAnsi="Arial"/>
          <w:spacing w:val="2"/>
        </w:rPr>
        <w:t>d</w:t>
      </w:r>
      <w:r>
        <w:rPr>
          <w:rFonts w:ascii="Arial" w:hAnsi="Arial"/>
        </w:rPr>
        <w:t>a</w:t>
      </w:r>
      <w:r>
        <w:rPr>
          <w:rFonts w:ascii="Arial" w:hAnsi="Arial"/>
          <w:spacing w:val="10"/>
        </w:rPr>
        <w:t xml:space="preserve"> </w:t>
      </w:r>
      <w:r>
        <w:rPr>
          <w:rFonts w:ascii="Arial" w:hAnsi="Arial"/>
        </w:rPr>
        <w:t>s</w:t>
      </w:r>
      <w:r>
        <w:rPr>
          <w:rFonts w:ascii="Arial" w:hAnsi="Arial"/>
          <w:spacing w:val="1"/>
        </w:rPr>
        <w:t>o</w:t>
      </w:r>
      <w:r>
        <w:rPr>
          <w:rFonts w:ascii="Arial" w:hAnsi="Arial"/>
        </w:rPr>
        <w:t>gge</w:t>
      </w:r>
      <w:r>
        <w:rPr>
          <w:rFonts w:ascii="Arial" w:hAnsi="Arial"/>
          <w:spacing w:val="1"/>
        </w:rPr>
        <w:t>t</w:t>
      </w:r>
      <w:r>
        <w:rPr>
          <w:rFonts w:ascii="Arial" w:hAnsi="Arial"/>
        </w:rPr>
        <w:t>ti</w:t>
      </w:r>
      <w:r>
        <w:rPr>
          <w:rFonts w:ascii="Arial" w:hAnsi="Arial"/>
          <w:spacing w:val="13"/>
        </w:rPr>
        <w:t xml:space="preserve"> </w:t>
      </w:r>
      <w:r>
        <w:rPr>
          <w:rFonts w:ascii="Arial" w:hAnsi="Arial"/>
        </w:rPr>
        <w:t>accred</w:t>
      </w:r>
      <w:r>
        <w:rPr>
          <w:rFonts w:ascii="Arial" w:hAnsi="Arial"/>
          <w:spacing w:val="1"/>
        </w:rPr>
        <w:t>i</w:t>
      </w:r>
      <w:r>
        <w:rPr>
          <w:rFonts w:ascii="Arial" w:hAnsi="Arial"/>
        </w:rPr>
        <w:t>tati</w:t>
      </w:r>
      <w:r>
        <w:rPr>
          <w:rFonts w:ascii="Arial" w:hAnsi="Arial"/>
          <w:spacing w:val="14"/>
        </w:rPr>
        <w:t xml:space="preserve"> </w:t>
      </w:r>
      <w:r>
        <w:rPr>
          <w:rFonts w:ascii="Arial" w:hAnsi="Arial"/>
        </w:rPr>
        <w:t>ai</w:t>
      </w:r>
      <w:r>
        <w:rPr>
          <w:rFonts w:ascii="Arial" w:hAnsi="Arial"/>
          <w:spacing w:val="13"/>
        </w:rPr>
        <w:t xml:space="preserve"> </w:t>
      </w:r>
      <w:r>
        <w:rPr>
          <w:rFonts w:ascii="Arial" w:hAnsi="Arial"/>
        </w:rPr>
        <w:t>sensi</w:t>
      </w:r>
      <w:r>
        <w:rPr>
          <w:rFonts w:ascii="Arial" w:hAnsi="Arial"/>
          <w:spacing w:val="13"/>
        </w:rPr>
        <w:t xml:space="preserve"> </w:t>
      </w:r>
      <w:r>
        <w:rPr>
          <w:rFonts w:ascii="Arial" w:hAnsi="Arial"/>
        </w:rPr>
        <w:t>del</w:t>
      </w:r>
      <w:r>
        <w:rPr>
          <w:rFonts w:ascii="Arial" w:hAnsi="Arial"/>
          <w:spacing w:val="1"/>
        </w:rPr>
        <w:t>l</w:t>
      </w:r>
      <w:r>
        <w:rPr>
          <w:rFonts w:ascii="Arial" w:hAnsi="Arial"/>
        </w:rPr>
        <w:t>e</w:t>
      </w:r>
      <w:r>
        <w:rPr>
          <w:rFonts w:ascii="Arial" w:hAnsi="Arial"/>
          <w:spacing w:val="12"/>
        </w:rPr>
        <w:t xml:space="preserve"> </w:t>
      </w:r>
      <w:r>
        <w:rPr>
          <w:rFonts w:ascii="Arial" w:hAnsi="Arial"/>
        </w:rPr>
        <w:t>n</w:t>
      </w:r>
      <w:r>
        <w:rPr>
          <w:rFonts w:ascii="Arial" w:hAnsi="Arial"/>
          <w:spacing w:val="1"/>
        </w:rPr>
        <w:t>o</w:t>
      </w:r>
      <w:r>
        <w:rPr>
          <w:rFonts w:ascii="Arial" w:hAnsi="Arial"/>
        </w:rPr>
        <w:t>rme</w:t>
      </w:r>
      <w:r>
        <w:rPr>
          <w:rFonts w:ascii="Arial" w:hAnsi="Arial"/>
          <w:spacing w:val="10"/>
        </w:rPr>
        <w:t xml:space="preserve"> </w:t>
      </w:r>
      <w:r>
        <w:rPr>
          <w:rFonts w:ascii="Arial" w:hAnsi="Arial"/>
        </w:rPr>
        <w:t>eur</w:t>
      </w:r>
      <w:r>
        <w:rPr>
          <w:rFonts w:ascii="Arial" w:hAnsi="Arial"/>
          <w:spacing w:val="1"/>
        </w:rPr>
        <w:t>o</w:t>
      </w:r>
      <w:r>
        <w:rPr>
          <w:rFonts w:ascii="Arial" w:hAnsi="Arial"/>
        </w:rPr>
        <w:t>pee</w:t>
      </w:r>
      <w:r>
        <w:rPr>
          <w:rFonts w:ascii="Arial" w:hAnsi="Arial"/>
          <w:spacing w:val="12"/>
        </w:rPr>
        <w:t xml:space="preserve"> </w:t>
      </w:r>
      <w:r>
        <w:rPr>
          <w:rFonts w:ascii="Arial" w:hAnsi="Arial"/>
        </w:rPr>
        <w:t>del</w:t>
      </w:r>
      <w:r>
        <w:rPr>
          <w:rFonts w:ascii="Arial" w:hAnsi="Arial"/>
          <w:spacing w:val="1"/>
        </w:rPr>
        <w:t>l</w:t>
      </w:r>
      <w:r>
        <w:rPr>
          <w:rFonts w:ascii="Arial" w:hAnsi="Arial"/>
        </w:rPr>
        <w:t>a</w:t>
      </w:r>
      <w:r>
        <w:rPr>
          <w:rFonts w:ascii="Arial" w:hAnsi="Arial"/>
          <w:spacing w:val="10"/>
        </w:rPr>
        <w:t xml:space="preserve"> </w:t>
      </w:r>
      <w:r>
        <w:rPr>
          <w:rFonts w:ascii="Arial" w:hAnsi="Arial"/>
        </w:rPr>
        <w:t>ser</w:t>
      </w:r>
      <w:r>
        <w:rPr>
          <w:rFonts w:ascii="Arial" w:hAnsi="Arial"/>
          <w:spacing w:val="1"/>
        </w:rPr>
        <w:t>i</w:t>
      </w:r>
      <w:r>
        <w:rPr>
          <w:rFonts w:ascii="Arial" w:hAnsi="Arial"/>
        </w:rPr>
        <w:t>e</w:t>
      </w:r>
      <w:r>
        <w:rPr>
          <w:rFonts w:ascii="Arial" w:hAnsi="Arial"/>
          <w:spacing w:val="13"/>
        </w:rPr>
        <w:t xml:space="preserve"> </w:t>
      </w:r>
      <w:r>
        <w:rPr>
          <w:rFonts w:ascii="Arial" w:hAnsi="Arial"/>
        </w:rPr>
        <w:t>UNI</w:t>
      </w:r>
      <w:r>
        <w:rPr>
          <w:rFonts w:ascii="Arial" w:hAnsi="Arial"/>
          <w:spacing w:val="11"/>
        </w:rPr>
        <w:t xml:space="preserve"> </w:t>
      </w:r>
      <w:r>
        <w:rPr>
          <w:rFonts w:ascii="Arial" w:hAnsi="Arial"/>
        </w:rPr>
        <w:t>CEI</w:t>
      </w:r>
      <w:r>
        <w:rPr>
          <w:rFonts w:ascii="Arial" w:hAnsi="Arial"/>
          <w:spacing w:val="11"/>
        </w:rPr>
        <w:t xml:space="preserve"> </w:t>
      </w:r>
      <w:r>
        <w:rPr>
          <w:rFonts w:ascii="Arial" w:hAnsi="Arial"/>
        </w:rPr>
        <w:t>EN</w:t>
      </w:r>
      <w:r>
        <w:rPr>
          <w:rFonts w:ascii="Arial" w:hAnsi="Arial"/>
          <w:spacing w:val="12"/>
        </w:rPr>
        <w:t xml:space="preserve"> </w:t>
      </w:r>
      <w:r>
        <w:rPr>
          <w:rFonts w:ascii="Arial" w:hAnsi="Arial"/>
          <w:spacing w:val="1"/>
        </w:rPr>
        <w:t>4500</w:t>
      </w:r>
      <w:r>
        <w:rPr>
          <w:rFonts w:ascii="Arial" w:hAnsi="Arial"/>
        </w:rPr>
        <w:t>0</w:t>
      </w:r>
      <w:r>
        <w:rPr>
          <w:rFonts w:ascii="Arial" w:hAnsi="Arial"/>
          <w:spacing w:val="12"/>
        </w:rPr>
        <w:t xml:space="preserve"> </w:t>
      </w:r>
      <w:r>
        <w:rPr>
          <w:rFonts w:ascii="Arial" w:hAnsi="Arial"/>
        </w:rPr>
        <w:t>e</w:t>
      </w:r>
      <w:r>
        <w:rPr>
          <w:rFonts w:ascii="Arial" w:hAnsi="Arial"/>
          <w:spacing w:val="9"/>
        </w:rPr>
        <w:t xml:space="preserve"> </w:t>
      </w:r>
      <w:r>
        <w:rPr>
          <w:rFonts w:ascii="Arial" w:hAnsi="Arial"/>
        </w:rPr>
        <w:t>del</w:t>
      </w:r>
      <w:r>
        <w:rPr>
          <w:rFonts w:ascii="Arial" w:hAnsi="Arial"/>
          <w:spacing w:val="1"/>
        </w:rPr>
        <w:t>l</w:t>
      </w:r>
      <w:r>
        <w:rPr>
          <w:rFonts w:ascii="Arial" w:hAnsi="Arial"/>
        </w:rPr>
        <w:t>a</w:t>
      </w:r>
      <w:r>
        <w:rPr>
          <w:rFonts w:ascii="Arial" w:hAnsi="Arial"/>
          <w:spacing w:val="11"/>
        </w:rPr>
        <w:t xml:space="preserve"> </w:t>
      </w:r>
      <w:r>
        <w:rPr>
          <w:rFonts w:ascii="Arial" w:hAnsi="Arial"/>
        </w:rPr>
        <w:t>ser</w:t>
      </w:r>
      <w:r>
        <w:rPr>
          <w:rFonts w:ascii="Arial" w:hAnsi="Arial"/>
          <w:spacing w:val="1"/>
        </w:rPr>
        <w:t>i</w:t>
      </w:r>
      <w:r>
        <w:rPr>
          <w:rFonts w:ascii="Arial" w:hAnsi="Arial"/>
        </w:rPr>
        <w:t>e</w:t>
      </w:r>
      <w:r>
        <w:rPr>
          <w:rFonts w:ascii="Arial" w:hAnsi="Arial"/>
          <w:w w:val="85"/>
        </w:rPr>
        <w:t xml:space="preserve"> </w:t>
      </w:r>
      <w:r>
        <w:rPr>
          <w:rFonts w:ascii="Arial" w:hAnsi="Arial"/>
        </w:rPr>
        <w:t>UNI</w:t>
      </w:r>
      <w:r>
        <w:rPr>
          <w:rFonts w:ascii="Arial" w:hAnsi="Arial"/>
          <w:spacing w:val="3"/>
        </w:rPr>
        <w:t xml:space="preserve"> </w:t>
      </w:r>
      <w:r>
        <w:rPr>
          <w:rFonts w:ascii="Arial" w:hAnsi="Arial"/>
        </w:rPr>
        <w:t>CEI</w:t>
      </w:r>
      <w:r>
        <w:rPr>
          <w:rFonts w:ascii="Arial" w:hAnsi="Arial"/>
          <w:spacing w:val="4"/>
        </w:rPr>
        <w:t xml:space="preserve"> </w:t>
      </w:r>
      <w:r>
        <w:rPr>
          <w:rFonts w:ascii="Arial" w:hAnsi="Arial"/>
        </w:rPr>
        <w:t>EN</w:t>
      </w:r>
      <w:r>
        <w:rPr>
          <w:rFonts w:ascii="Arial" w:hAnsi="Arial"/>
          <w:spacing w:val="3"/>
        </w:rPr>
        <w:t xml:space="preserve"> </w:t>
      </w:r>
      <w:r>
        <w:rPr>
          <w:rFonts w:ascii="Arial" w:hAnsi="Arial"/>
        </w:rPr>
        <w:t>I</w:t>
      </w:r>
      <w:r>
        <w:rPr>
          <w:rFonts w:ascii="Arial" w:hAnsi="Arial"/>
          <w:spacing w:val="1"/>
        </w:rPr>
        <w:t>S</w:t>
      </w:r>
      <w:r>
        <w:rPr>
          <w:rFonts w:ascii="Arial" w:hAnsi="Arial"/>
        </w:rPr>
        <w:t>O/IEC</w:t>
      </w:r>
      <w:r>
        <w:rPr>
          <w:rFonts w:ascii="Arial" w:hAnsi="Arial"/>
          <w:spacing w:val="5"/>
        </w:rPr>
        <w:t xml:space="preserve"> </w:t>
      </w:r>
      <w:r>
        <w:rPr>
          <w:rFonts w:ascii="Arial" w:hAnsi="Arial"/>
          <w:spacing w:val="1"/>
        </w:rPr>
        <w:t>170</w:t>
      </w:r>
      <w:r>
        <w:rPr>
          <w:rFonts w:ascii="Arial" w:hAnsi="Arial"/>
        </w:rPr>
        <w:t>00</w:t>
      </w:r>
      <w:r>
        <w:rPr>
          <w:rFonts w:ascii="Arial" w:hAnsi="Arial"/>
          <w:spacing w:val="3"/>
        </w:rPr>
        <w:t xml:space="preserve"> </w:t>
      </w:r>
      <w:r>
        <w:rPr>
          <w:rFonts w:ascii="Arial" w:hAnsi="Arial"/>
        </w:rPr>
        <w:t>o</w:t>
      </w:r>
      <w:r>
        <w:rPr>
          <w:rFonts w:ascii="Arial" w:hAnsi="Arial"/>
          <w:spacing w:val="6"/>
        </w:rPr>
        <w:t xml:space="preserve"> </w:t>
      </w:r>
      <w:r>
        <w:rPr>
          <w:rFonts w:ascii="Arial" w:hAnsi="Arial"/>
        </w:rPr>
        <w:t>pr</w:t>
      </w:r>
      <w:r>
        <w:rPr>
          <w:rFonts w:ascii="Arial" w:hAnsi="Arial"/>
          <w:spacing w:val="1"/>
        </w:rPr>
        <w:t>o</w:t>
      </w:r>
      <w:r>
        <w:rPr>
          <w:rFonts w:ascii="Arial" w:hAnsi="Arial"/>
        </w:rPr>
        <w:t>ve</w:t>
      </w:r>
      <w:r>
        <w:rPr>
          <w:rFonts w:ascii="Arial" w:hAnsi="Arial"/>
          <w:spacing w:val="4"/>
        </w:rPr>
        <w:t xml:space="preserve"> </w:t>
      </w:r>
      <w:r>
        <w:rPr>
          <w:rFonts w:ascii="Arial" w:hAnsi="Arial"/>
        </w:rPr>
        <w:t>re</w:t>
      </w:r>
      <w:r>
        <w:rPr>
          <w:rFonts w:ascii="Arial" w:hAnsi="Arial"/>
          <w:spacing w:val="1"/>
        </w:rPr>
        <w:t>l</w:t>
      </w:r>
      <w:r>
        <w:rPr>
          <w:rFonts w:ascii="Arial" w:hAnsi="Arial"/>
        </w:rPr>
        <w:t>at</w:t>
      </w:r>
      <w:r>
        <w:rPr>
          <w:rFonts w:ascii="Arial" w:hAnsi="Arial"/>
          <w:spacing w:val="1"/>
        </w:rPr>
        <w:t>i</w:t>
      </w:r>
      <w:r>
        <w:rPr>
          <w:rFonts w:ascii="Arial" w:hAnsi="Arial"/>
        </w:rPr>
        <w:t>ve</w:t>
      </w:r>
      <w:r>
        <w:rPr>
          <w:rFonts w:ascii="Arial" w:hAnsi="Arial"/>
          <w:spacing w:val="5"/>
        </w:rPr>
        <w:t xml:space="preserve"> </w:t>
      </w:r>
      <w:r>
        <w:rPr>
          <w:rFonts w:ascii="Arial" w:hAnsi="Arial"/>
        </w:rPr>
        <w:t>a</w:t>
      </w:r>
      <w:r>
        <w:rPr>
          <w:rFonts w:ascii="Arial" w:hAnsi="Arial"/>
          <w:spacing w:val="1"/>
        </w:rPr>
        <w:t>ll</w:t>
      </w:r>
      <w:r>
        <w:rPr>
          <w:rFonts w:ascii="Arial" w:hAnsi="Arial"/>
        </w:rPr>
        <w:t>’</w:t>
      </w:r>
      <w:r>
        <w:rPr>
          <w:rFonts w:ascii="Arial" w:hAnsi="Arial"/>
          <w:spacing w:val="1"/>
        </w:rPr>
        <w:t>i</w:t>
      </w:r>
      <w:r>
        <w:rPr>
          <w:rFonts w:ascii="Arial" w:hAnsi="Arial"/>
        </w:rPr>
        <w:t>mp</w:t>
      </w:r>
      <w:r>
        <w:rPr>
          <w:rFonts w:ascii="Arial" w:hAnsi="Arial"/>
          <w:spacing w:val="1"/>
        </w:rPr>
        <w:t>i</w:t>
      </w:r>
      <w:r>
        <w:rPr>
          <w:rFonts w:ascii="Arial" w:hAnsi="Arial"/>
        </w:rPr>
        <w:t>ego</w:t>
      </w:r>
      <w:r>
        <w:rPr>
          <w:rFonts w:ascii="Arial" w:hAnsi="Arial"/>
          <w:spacing w:val="6"/>
        </w:rPr>
        <w:t xml:space="preserve"> </w:t>
      </w:r>
      <w:r>
        <w:rPr>
          <w:rFonts w:ascii="Arial" w:hAnsi="Arial"/>
        </w:rPr>
        <w:t>di</w:t>
      </w:r>
      <w:r>
        <w:rPr>
          <w:rFonts w:ascii="Arial" w:hAnsi="Arial"/>
          <w:spacing w:val="4"/>
        </w:rPr>
        <w:t xml:space="preserve"> </w:t>
      </w:r>
      <w:r>
        <w:rPr>
          <w:rFonts w:ascii="Arial" w:hAnsi="Arial"/>
        </w:rPr>
        <w:t>m</w:t>
      </w:r>
      <w:r>
        <w:rPr>
          <w:rFonts w:ascii="Arial" w:hAnsi="Arial"/>
          <w:spacing w:val="1"/>
        </w:rPr>
        <w:t>i</w:t>
      </w:r>
      <w:r>
        <w:rPr>
          <w:rFonts w:ascii="Arial" w:hAnsi="Arial"/>
        </w:rPr>
        <w:t>sure</w:t>
      </w:r>
      <w:r>
        <w:rPr>
          <w:rFonts w:ascii="Arial" w:hAnsi="Arial"/>
          <w:spacing w:val="5"/>
        </w:rPr>
        <w:t xml:space="preserve"> </w:t>
      </w:r>
      <w:r>
        <w:rPr>
          <w:rFonts w:ascii="Arial" w:hAnsi="Arial"/>
        </w:rPr>
        <w:t>equ</w:t>
      </w:r>
      <w:r>
        <w:rPr>
          <w:rFonts w:ascii="Arial" w:hAnsi="Arial"/>
          <w:spacing w:val="1"/>
        </w:rPr>
        <w:t>i</w:t>
      </w:r>
      <w:r>
        <w:rPr>
          <w:rFonts w:ascii="Arial" w:hAnsi="Arial"/>
        </w:rPr>
        <w:t>va</w:t>
      </w:r>
      <w:r>
        <w:rPr>
          <w:rFonts w:ascii="Arial" w:hAnsi="Arial"/>
          <w:spacing w:val="1"/>
        </w:rPr>
        <w:t>l</w:t>
      </w:r>
      <w:r>
        <w:rPr>
          <w:rFonts w:ascii="Arial" w:hAnsi="Arial"/>
        </w:rPr>
        <w:t>ent</w:t>
      </w:r>
      <w:r>
        <w:rPr>
          <w:rFonts w:ascii="Arial" w:hAnsi="Arial"/>
          <w:spacing w:val="1"/>
        </w:rPr>
        <w:t>i</w:t>
      </w:r>
      <w:r w:rsidR="00873656">
        <w:rPr>
          <w:rFonts w:ascii="Arial" w:hAnsi="Arial"/>
        </w:rPr>
        <w:t>;</w:t>
      </w:r>
    </w:p>
    <w:p w14:paraId="52BD3984" w14:textId="77777777" w:rsidR="00873656" w:rsidRPr="001439C5" w:rsidRDefault="00873656" w:rsidP="00873656">
      <w:pPr>
        <w:numPr>
          <w:ilvl w:val="0"/>
          <w:numId w:val="14"/>
        </w:numPr>
        <w:jc w:val="both"/>
      </w:pPr>
      <w:r>
        <w:rPr>
          <w:rFonts w:ascii="Arial" w:hAnsi="Arial"/>
        </w:rPr>
        <w:t>cert</w:t>
      </w:r>
      <w:r>
        <w:rPr>
          <w:rFonts w:ascii="Arial" w:hAnsi="Arial"/>
          <w:spacing w:val="1"/>
        </w:rPr>
        <w:t>i</w:t>
      </w:r>
      <w:r>
        <w:rPr>
          <w:rFonts w:ascii="Arial" w:hAnsi="Arial"/>
        </w:rPr>
        <w:t>f</w:t>
      </w:r>
      <w:r>
        <w:rPr>
          <w:rFonts w:ascii="Arial" w:hAnsi="Arial"/>
          <w:spacing w:val="1"/>
        </w:rPr>
        <w:t>i</w:t>
      </w:r>
      <w:r>
        <w:rPr>
          <w:rFonts w:ascii="Arial" w:hAnsi="Arial"/>
        </w:rPr>
        <w:t>caz</w:t>
      </w:r>
      <w:r>
        <w:rPr>
          <w:rFonts w:ascii="Arial" w:hAnsi="Arial"/>
          <w:spacing w:val="1"/>
        </w:rPr>
        <w:t>io</w:t>
      </w:r>
      <w:r>
        <w:rPr>
          <w:rFonts w:ascii="Arial" w:hAnsi="Arial"/>
        </w:rPr>
        <w:t>ne amb</w:t>
      </w:r>
      <w:r>
        <w:rPr>
          <w:rFonts w:ascii="Arial" w:hAnsi="Arial"/>
          <w:spacing w:val="1"/>
        </w:rPr>
        <w:t>i</w:t>
      </w:r>
      <w:r>
        <w:rPr>
          <w:rFonts w:ascii="Arial" w:hAnsi="Arial"/>
        </w:rPr>
        <w:t>en</w:t>
      </w:r>
      <w:r>
        <w:rPr>
          <w:rFonts w:ascii="Arial" w:hAnsi="Arial"/>
          <w:spacing w:val="1"/>
        </w:rPr>
        <w:t>t</w:t>
      </w:r>
      <w:r>
        <w:rPr>
          <w:rFonts w:ascii="Arial" w:hAnsi="Arial"/>
        </w:rPr>
        <w:t>a</w:t>
      </w:r>
      <w:r>
        <w:rPr>
          <w:rFonts w:ascii="Arial" w:hAnsi="Arial"/>
          <w:spacing w:val="1"/>
        </w:rPr>
        <w:t>l</w:t>
      </w:r>
      <w:r>
        <w:rPr>
          <w:rFonts w:ascii="Arial" w:hAnsi="Arial"/>
        </w:rPr>
        <w:t>e ai sensi del</w:t>
      </w:r>
      <w:r>
        <w:rPr>
          <w:rFonts w:ascii="Arial" w:hAnsi="Arial"/>
          <w:spacing w:val="1"/>
        </w:rPr>
        <w:t>l</w:t>
      </w:r>
      <w:r>
        <w:rPr>
          <w:rFonts w:ascii="Arial" w:hAnsi="Arial"/>
        </w:rPr>
        <w:t>a n</w:t>
      </w:r>
      <w:r>
        <w:rPr>
          <w:rFonts w:ascii="Arial" w:hAnsi="Arial"/>
          <w:spacing w:val="1"/>
        </w:rPr>
        <w:t>o</w:t>
      </w:r>
      <w:r>
        <w:rPr>
          <w:rFonts w:ascii="Arial" w:hAnsi="Arial"/>
        </w:rPr>
        <w:t>rma UNI EN I</w:t>
      </w:r>
      <w:r>
        <w:rPr>
          <w:rFonts w:ascii="Arial" w:hAnsi="Arial"/>
          <w:spacing w:val="1"/>
        </w:rPr>
        <w:t>S</w:t>
      </w:r>
      <w:r>
        <w:rPr>
          <w:rFonts w:ascii="Arial" w:hAnsi="Arial"/>
        </w:rPr>
        <w:t xml:space="preserve">O </w:t>
      </w:r>
      <w:r>
        <w:rPr>
          <w:rFonts w:ascii="Arial" w:hAnsi="Arial"/>
          <w:spacing w:val="1"/>
        </w:rPr>
        <w:t>1400</w:t>
      </w:r>
      <w:r>
        <w:rPr>
          <w:rFonts w:ascii="Arial" w:hAnsi="Arial"/>
        </w:rPr>
        <w:t>1;</w:t>
      </w:r>
    </w:p>
    <w:p w14:paraId="40546A6C" w14:textId="77777777" w:rsidR="001439C5" w:rsidRPr="001439C5" w:rsidRDefault="001439C5" w:rsidP="001439C5">
      <w:pPr>
        <w:widowControl/>
        <w:numPr>
          <w:ilvl w:val="0"/>
          <w:numId w:val="14"/>
        </w:numPr>
        <w:autoSpaceDE w:val="0"/>
        <w:jc w:val="both"/>
        <w:rPr>
          <w:rFonts w:ascii="Arial" w:hAnsi="Arial"/>
        </w:rPr>
      </w:pPr>
      <w:r w:rsidRPr="00337DE7">
        <w:rPr>
          <w:rFonts w:ascii="Arial" w:eastAsia="Times New Roman" w:hAnsi="Arial"/>
          <w:lang w:bidi="ar-SA"/>
        </w:rPr>
        <w:t>certificazione  della serie UNI EN ISO 45001 (ex BS OHSAS 18001) “Sistema di Gestione della Salute e della Sicurezza del Lavoro</w:t>
      </w:r>
      <w:r w:rsidRPr="00337DE7">
        <w:rPr>
          <w:rFonts w:ascii="Arial" w:hAnsi="Arial"/>
        </w:rPr>
        <w:t>;</w:t>
      </w:r>
    </w:p>
    <w:p w14:paraId="0183998A" w14:textId="77777777" w:rsidR="00A33247" w:rsidRDefault="009415B8">
      <w:pPr>
        <w:numPr>
          <w:ilvl w:val="0"/>
          <w:numId w:val="13"/>
        </w:numPr>
        <w:jc w:val="both"/>
      </w:pPr>
      <w:r>
        <w:rPr>
          <w:rFonts w:ascii="Arial" w:hAnsi="Arial"/>
        </w:rPr>
        <w:t>reg</w:t>
      </w:r>
      <w:r>
        <w:rPr>
          <w:rFonts w:ascii="Arial" w:hAnsi="Arial"/>
          <w:spacing w:val="1"/>
        </w:rPr>
        <w:t>i</w:t>
      </w:r>
      <w:r>
        <w:rPr>
          <w:rFonts w:ascii="Arial" w:hAnsi="Arial"/>
        </w:rPr>
        <w:t>straz</w:t>
      </w:r>
      <w:r>
        <w:rPr>
          <w:rFonts w:ascii="Arial" w:hAnsi="Arial"/>
          <w:spacing w:val="1"/>
        </w:rPr>
        <w:t>io</w:t>
      </w:r>
      <w:r>
        <w:rPr>
          <w:rFonts w:ascii="Arial" w:hAnsi="Arial"/>
        </w:rPr>
        <w:t>ne</w:t>
      </w:r>
      <w:r>
        <w:rPr>
          <w:rFonts w:ascii="Arial" w:hAnsi="Arial"/>
          <w:spacing w:val="8"/>
        </w:rPr>
        <w:t xml:space="preserve"> </w:t>
      </w:r>
      <w:r>
        <w:rPr>
          <w:rFonts w:ascii="Arial" w:hAnsi="Arial"/>
        </w:rPr>
        <w:t>al</w:t>
      </w:r>
      <w:r>
        <w:rPr>
          <w:rFonts w:ascii="Arial" w:hAnsi="Arial"/>
          <w:spacing w:val="9"/>
        </w:rPr>
        <w:t xml:space="preserve"> </w:t>
      </w:r>
      <w:r>
        <w:rPr>
          <w:rFonts w:ascii="Arial" w:hAnsi="Arial"/>
        </w:rPr>
        <w:t>s</w:t>
      </w:r>
      <w:r>
        <w:rPr>
          <w:rFonts w:ascii="Arial" w:hAnsi="Arial"/>
          <w:spacing w:val="1"/>
        </w:rPr>
        <w:t>i</w:t>
      </w:r>
      <w:r>
        <w:rPr>
          <w:rFonts w:ascii="Arial" w:hAnsi="Arial"/>
        </w:rPr>
        <w:t>stema</w:t>
      </w:r>
      <w:r>
        <w:rPr>
          <w:rFonts w:ascii="Arial" w:hAnsi="Arial"/>
          <w:spacing w:val="7"/>
        </w:rPr>
        <w:t xml:space="preserve"> </w:t>
      </w:r>
      <w:r>
        <w:rPr>
          <w:rFonts w:ascii="Arial" w:hAnsi="Arial"/>
        </w:rPr>
        <w:t>c</w:t>
      </w:r>
      <w:r>
        <w:rPr>
          <w:rFonts w:ascii="Arial" w:hAnsi="Arial"/>
          <w:spacing w:val="1"/>
        </w:rPr>
        <w:t>o</w:t>
      </w:r>
      <w:r>
        <w:rPr>
          <w:rFonts w:ascii="Arial" w:hAnsi="Arial"/>
        </w:rPr>
        <w:t>mun</w:t>
      </w:r>
      <w:r>
        <w:rPr>
          <w:rFonts w:ascii="Arial" w:hAnsi="Arial"/>
          <w:spacing w:val="1"/>
        </w:rPr>
        <w:t>i</w:t>
      </w:r>
      <w:r>
        <w:rPr>
          <w:rFonts w:ascii="Arial" w:hAnsi="Arial"/>
        </w:rPr>
        <w:t>tar</w:t>
      </w:r>
      <w:r>
        <w:rPr>
          <w:rFonts w:ascii="Arial" w:hAnsi="Arial"/>
          <w:spacing w:val="1"/>
        </w:rPr>
        <w:t>i</w:t>
      </w:r>
      <w:r>
        <w:rPr>
          <w:rFonts w:ascii="Arial" w:hAnsi="Arial"/>
        </w:rPr>
        <w:t>o</w:t>
      </w:r>
      <w:r>
        <w:rPr>
          <w:rFonts w:ascii="Arial" w:hAnsi="Arial"/>
          <w:spacing w:val="9"/>
        </w:rPr>
        <w:t xml:space="preserve"> </w:t>
      </w:r>
      <w:r>
        <w:rPr>
          <w:rFonts w:ascii="Arial" w:hAnsi="Arial"/>
        </w:rPr>
        <w:t>di</w:t>
      </w:r>
      <w:r>
        <w:rPr>
          <w:rFonts w:ascii="Arial" w:hAnsi="Arial"/>
          <w:spacing w:val="9"/>
        </w:rPr>
        <w:t xml:space="preserve"> </w:t>
      </w:r>
      <w:r>
        <w:rPr>
          <w:rFonts w:ascii="Arial" w:hAnsi="Arial"/>
        </w:rPr>
        <w:t>ec</w:t>
      </w:r>
      <w:r>
        <w:rPr>
          <w:rFonts w:ascii="Arial" w:hAnsi="Arial"/>
          <w:spacing w:val="1"/>
        </w:rPr>
        <w:t>o</w:t>
      </w:r>
      <w:r>
        <w:rPr>
          <w:rFonts w:ascii="Arial" w:hAnsi="Arial"/>
        </w:rPr>
        <w:t>gesti</w:t>
      </w:r>
      <w:r>
        <w:rPr>
          <w:rFonts w:ascii="Arial" w:hAnsi="Arial"/>
          <w:spacing w:val="1"/>
        </w:rPr>
        <w:t>o</w:t>
      </w:r>
      <w:r>
        <w:rPr>
          <w:rFonts w:ascii="Arial" w:hAnsi="Arial"/>
        </w:rPr>
        <w:t>ne</w:t>
      </w:r>
      <w:r>
        <w:rPr>
          <w:rFonts w:ascii="Arial" w:hAnsi="Arial"/>
          <w:spacing w:val="8"/>
        </w:rPr>
        <w:t xml:space="preserve"> </w:t>
      </w:r>
      <w:r>
        <w:rPr>
          <w:rFonts w:ascii="Arial" w:hAnsi="Arial"/>
        </w:rPr>
        <w:t>e</w:t>
      </w:r>
      <w:r>
        <w:rPr>
          <w:rFonts w:ascii="Arial" w:hAnsi="Arial"/>
          <w:spacing w:val="9"/>
        </w:rPr>
        <w:t xml:space="preserve"> </w:t>
      </w:r>
      <w:r>
        <w:rPr>
          <w:rFonts w:ascii="Arial" w:hAnsi="Arial"/>
        </w:rPr>
        <w:t>aud</w:t>
      </w:r>
      <w:r>
        <w:rPr>
          <w:rFonts w:ascii="Arial" w:hAnsi="Arial"/>
          <w:spacing w:val="1"/>
        </w:rPr>
        <w:t>i</w:t>
      </w:r>
      <w:r>
        <w:rPr>
          <w:rFonts w:ascii="Arial" w:hAnsi="Arial"/>
        </w:rPr>
        <w:t>t</w:t>
      </w:r>
      <w:r>
        <w:rPr>
          <w:rFonts w:ascii="Arial" w:hAnsi="Arial"/>
          <w:spacing w:val="7"/>
        </w:rPr>
        <w:t xml:space="preserve"> </w:t>
      </w:r>
      <w:r>
        <w:rPr>
          <w:rFonts w:ascii="Arial" w:hAnsi="Arial"/>
        </w:rPr>
        <w:t>(EMA</w:t>
      </w:r>
      <w:r>
        <w:rPr>
          <w:rFonts w:ascii="Arial" w:hAnsi="Arial"/>
          <w:spacing w:val="1"/>
        </w:rPr>
        <w:t>S</w:t>
      </w:r>
      <w:r>
        <w:rPr>
          <w:rFonts w:ascii="Arial" w:hAnsi="Arial"/>
        </w:rPr>
        <w:t>)</w:t>
      </w:r>
      <w:r>
        <w:rPr>
          <w:rFonts w:ascii="Arial" w:hAnsi="Arial"/>
          <w:spacing w:val="6"/>
        </w:rPr>
        <w:t xml:space="preserve"> </w:t>
      </w:r>
      <w:r>
        <w:rPr>
          <w:rFonts w:ascii="Arial" w:hAnsi="Arial"/>
        </w:rPr>
        <w:t>ai</w:t>
      </w:r>
      <w:r>
        <w:rPr>
          <w:rFonts w:ascii="Arial" w:hAnsi="Arial"/>
          <w:spacing w:val="9"/>
        </w:rPr>
        <w:t xml:space="preserve"> </w:t>
      </w:r>
      <w:r>
        <w:rPr>
          <w:rFonts w:ascii="Arial" w:hAnsi="Arial"/>
        </w:rPr>
        <w:t>sensi</w:t>
      </w:r>
      <w:r>
        <w:rPr>
          <w:rFonts w:ascii="Arial" w:hAnsi="Arial"/>
          <w:spacing w:val="10"/>
        </w:rPr>
        <w:t xml:space="preserve"> </w:t>
      </w:r>
      <w:r>
        <w:rPr>
          <w:rFonts w:ascii="Arial" w:hAnsi="Arial"/>
        </w:rPr>
        <w:t>del</w:t>
      </w:r>
      <w:r>
        <w:rPr>
          <w:rFonts w:ascii="Arial" w:hAnsi="Arial"/>
          <w:spacing w:val="9"/>
        </w:rPr>
        <w:t xml:space="preserve"> </w:t>
      </w:r>
      <w:r>
        <w:rPr>
          <w:rFonts w:ascii="Arial" w:hAnsi="Arial"/>
        </w:rPr>
        <w:t>rego</w:t>
      </w:r>
      <w:r>
        <w:rPr>
          <w:rFonts w:ascii="Arial" w:hAnsi="Arial"/>
          <w:spacing w:val="1"/>
        </w:rPr>
        <w:t>l</w:t>
      </w:r>
      <w:r>
        <w:rPr>
          <w:rFonts w:ascii="Arial" w:hAnsi="Arial"/>
        </w:rPr>
        <w:t>amento</w:t>
      </w:r>
      <w:r>
        <w:rPr>
          <w:rFonts w:ascii="Arial" w:hAnsi="Arial"/>
          <w:spacing w:val="9"/>
        </w:rPr>
        <w:t xml:space="preserve"> </w:t>
      </w:r>
      <w:r>
        <w:rPr>
          <w:rFonts w:ascii="Arial" w:hAnsi="Arial"/>
        </w:rPr>
        <w:t>(CE)</w:t>
      </w:r>
      <w:r>
        <w:rPr>
          <w:rFonts w:ascii="Arial" w:hAnsi="Arial"/>
          <w:w w:val="99"/>
        </w:rPr>
        <w:t xml:space="preserve"> </w:t>
      </w:r>
      <w:r>
        <w:rPr>
          <w:rFonts w:ascii="Arial" w:hAnsi="Arial"/>
        </w:rPr>
        <w:t>n.</w:t>
      </w:r>
      <w:r>
        <w:rPr>
          <w:rFonts w:ascii="Arial" w:hAnsi="Arial"/>
          <w:spacing w:val="1"/>
        </w:rPr>
        <w:t>1221</w:t>
      </w:r>
      <w:r>
        <w:rPr>
          <w:rFonts w:ascii="Arial" w:hAnsi="Arial"/>
        </w:rPr>
        <w:t>/</w:t>
      </w:r>
      <w:r>
        <w:rPr>
          <w:rFonts w:ascii="Arial" w:hAnsi="Arial"/>
          <w:spacing w:val="1"/>
        </w:rPr>
        <w:t>20</w:t>
      </w:r>
      <w:r>
        <w:rPr>
          <w:rFonts w:ascii="Arial" w:hAnsi="Arial"/>
        </w:rPr>
        <w:t>09 del Par</w:t>
      </w:r>
      <w:r>
        <w:rPr>
          <w:rFonts w:ascii="Arial" w:hAnsi="Arial"/>
          <w:spacing w:val="1"/>
        </w:rPr>
        <w:t>l</w:t>
      </w:r>
      <w:r>
        <w:rPr>
          <w:rFonts w:ascii="Arial" w:hAnsi="Arial"/>
        </w:rPr>
        <w:t>amento eur</w:t>
      </w:r>
      <w:r>
        <w:rPr>
          <w:rFonts w:ascii="Arial" w:hAnsi="Arial"/>
          <w:spacing w:val="1"/>
        </w:rPr>
        <w:t>o</w:t>
      </w:r>
      <w:r>
        <w:rPr>
          <w:rFonts w:ascii="Arial" w:hAnsi="Arial"/>
        </w:rPr>
        <w:t>peo e del C</w:t>
      </w:r>
      <w:r>
        <w:rPr>
          <w:rFonts w:ascii="Arial" w:hAnsi="Arial"/>
          <w:spacing w:val="1"/>
        </w:rPr>
        <w:t>o</w:t>
      </w:r>
      <w:r>
        <w:rPr>
          <w:rFonts w:ascii="Arial" w:hAnsi="Arial"/>
        </w:rPr>
        <w:t>ns</w:t>
      </w:r>
      <w:r>
        <w:rPr>
          <w:rFonts w:ascii="Arial" w:hAnsi="Arial"/>
          <w:spacing w:val="1"/>
        </w:rPr>
        <w:t>i</w:t>
      </w:r>
      <w:r>
        <w:rPr>
          <w:rFonts w:ascii="Arial" w:hAnsi="Arial"/>
        </w:rPr>
        <w:t>gli</w:t>
      </w:r>
      <w:r>
        <w:rPr>
          <w:rFonts w:ascii="Arial" w:hAnsi="Arial"/>
          <w:spacing w:val="1"/>
        </w:rPr>
        <w:t>o</w:t>
      </w:r>
      <w:r>
        <w:rPr>
          <w:rFonts w:ascii="Arial" w:hAnsi="Arial"/>
        </w:rPr>
        <w:t>, del 25 n</w:t>
      </w:r>
      <w:r>
        <w:rPr>
          <w:rFonts w:ascii="Arial" w:hAnsi="Arial"/>
          <w:spacing w:val="1"/>
        </w:rPr>
        <w:t>o</w:t>
      </w:r>
      <w:r>
        <w:rPr>
          <w:rFonts w:ascii="Arial" w:hAnsi="Arial"/>
        </w:rPr>
        <w:t xml:space="preserve">vembre </w:t>
      </w:r>
      <w:r>
        <w:rPr>
          <w:rFonts w:ascii="Arial" w:hAnsi="Arial"/>
          <w:spacing w:val="1"/>
        </w:rPr>
        <w:t>2009</w:t>
      </w:r>
      <w:r>
        <w:rPr>
          <w:rFonts w:ascii="Arial" w:hAnsi="Arial"/>
        </w:rPr>
        <w:t>;</w:t>
      </w:r>
    </w:p>
    <w:p w14:paraId="30A5F09E" w14:textId="77777777" w:rsidR="00A33247" w:rsidRDefault="009415B8">
      <w:pPr>
        <w:numPr>
          <w:ilvl w:val="0"/>
          <w:numId w:val="13"/>
        </w:numPr>
        <w:jc w:val="both"/>
      </w:pPr>
      <w:r>
        <w:rPr>
          <w:rFonts w:ascii="Arial" w:hAnsi="Arial"/>
          <w:spacing w:val="1"/>
          <w:w w:val="105"/>
        </w:rPr>
        <w:t>m</w:t>
      </w:r>
      <w:r>
        <w:rPr>
          <w:rFonts w:ascii="Arial" w:hAnsi="Arial"/>
          <w:w w:val="105"/>
        </w:rPr>
        <w:t>arch</w:t>
      </w:r>
      <w:r>
        <w:rPr>
          <w:rFonts w:ascii="Arial" w:hAnsi="Arial"/>
          <w:spacing w:val="1"/>
          <w:w w:val="105"/>
        </w:rPr>
        <w:t>i</w:t>
      </w:r>
      <w:r>
        <w:rPr>
          <w:rFonts w:ascii="Arial" w:hAnsi="Arial"/>
          <w:w w:val="105"/>
        </w:rPr>
        <w:t>o</w:t>
      </w:r>
      <w:r>
        <w:rPr>
          <w:rFonts w:ascii="Arial" w:hAnsi="Arial"/>
          <w:spacing w:val="39"/>
          <w:w w:val="105"/>
        </w:rPr>
        <w:t xml:space="preserve"> </w:t>
      </w:r>
      <w:r>
        <w:rPr>
          <w:rFonts w:ascii="Arial" w:hAnsi="Arial"/>
          <w:w w:val="105"/>
        </w:rPr>
        <w:t>di</w:t>
      </w:r>
      <w:r>
        <w:rPr>
          <w:rFonts w:ascii="Arial" w:hAnsi="Arial"/>
          <w:spacing w:val="40"/>
          <w:w w:val="105"/>
        </w:rPr>
        <w:t xml:space="preserve"> </w:t>
      </w:r>
      <w:r>
        <w:rPr>
          <w:rFonts w:ascii="Arial" w:hAnsi="Arial"/>
          <w:w w:val="105"/>
        </w:rPr>
        <w:t>qua</w:t>
      </w:r>
      <w:r>
        <w:rPr>
          <w:rFonts w:ascii="Arial" w:hAnsi="Arial"/>
          <w:spacing w:val="1"/>
          <w:w w:val="105"/>
        </w:rPr>
        <w:t>li</w:t>
      </w:r>
      <w:r>
        <w:rPr>
          <w:rFonts w:ascii="Arial" w:hAnsi="Arial"/>
          <w:w w:val="105"/>
        </w:rPr>
        <w:t>tà</w:t>
      </w:r>
      <w:r>
        <w:rPr>
          <w:rFonts w:ascii="Arial" w:hAnsi="Arial"/>
          <w:spacing w:val="36"/>
          <w:w w:val="105"/>
        </w:rPr>
        <w:t xml:space="preserve"> </w:t>
      </w:r>
      <w:r>
        <w:rPr>
          <w:rFonts w:ascii="Arial" w:hAnsi="Arial"/>
          <w:w w:val="105"/>
        </w:rPr>
        <w:t>ec</w:t>
      </w:r>
      <w:r>
        <w:rPr>
          <w:rFonts w:ascii="Arial" w:hAnsi="Arial"/>
          <w:spacing w:val="1"/>
          <w:w w:val="105"/>
        </w:rPr>
        <w:t>o</w:t>
      </w:r>
      <w:r>
        <w:rPr>
          <w:rFonts w:ascii="Arial" w:hAnsi="Arial"/>
          <w:w w:val="105"/>
        </w:rPr>
        <w:t>l</w:t>
      </w:r>
      <w:r>
        <w:rPr>
          <w:rFonts w:ascii="Arial" w:hAnsi="Arial"/>
          <w:spacing w:val="1"/>
          <w:w w:val="105"/>
        </w:rPr>
        <w:t>o</w:t>
      </w:r>
      <w:r>
        <w:rPr>
          <w:rFonts w:ascii="Arial" w:hAnsi="Arial"/>
          <w:w w:val="105"/>
        </w:rPr>
        <w:t>g</w:t>
      </w:r>
      <w:r>
        <w:rPr>
          <w:rFonts w:ascii="Arial" w:hAnsi="Arial"/>
          <w:spacing w:val="1"/>
          <w:w w:val="105"/>
        </w:rPr>
        <w:t>i</w:t>
      </w:r>
      <w:r>
        <w:rPr>
          <w:rFonts w:ascii="Arial" w:hAnsi="Arial"/>
          <w:w w:val="105"/>
        </w:rPr>
        <w:t>ca</w:t>
      </w:r>
      <w:r>
        <w:rPr>
          <w:rFonts w:ascii="Arial" w:hAnsi="Arial"/>
          <w:spacing w:val="37"/>
          <w:w w:val="105"/>
        </w:rPr>
        <w:t xml:space="preserve"> </w:t>
      </w:r>
      <w:r>
        <w:rPr>
          <w:rFonts w:ascii="Arial" w:hAnsi="Arial"/>
          <w:w w:val="105"/>
        </w:rPr>
        <w:t>del</w:t>
      </w:r>
      <w:r>
        <w:rPr>
          <w:rFonts w:ascii="Arial" w:hAnsi="Arial"/>
          <w:spacing w:val="1"/>
          <w:w w:val="105"/>
        </w:rPr>
        <w:t>l</w:t>
      </w:r>
      <w:r>
        <w:rPr>
          <w:rFonts w:ascii="Arial" w:hAnsi="Arial"/>
          <w:w w:val="105"/>
        </w:rPr>
        <w:t>’Uni</w:t>
      </w:r>
      <w:r>
        <w:rPr>
          <w:rFonts w:ascii="Arial" w:hAnsi="Arial"/>
          <w:spacing w:val="1"/>
          <w:w w:val="105"/>
        </w:rPr>
        <w:t>o</w:t>
      </w:r>
      <w:r>
        <w:rPr>
          <w:rFonts w:ascii="Arial" w:hAnsi="Arial"/>
          <w:w w:val="105"/>
        </w:rPr>
        <w:t>ne</w:t>
      </w:r>
      <w:r>
        <w:rPr>
          <w:rFonts w:ascii="Arial" w:hAnsi="Arial"/>
          <w:spacing w:val="39"/>
          <w:w w:val="105"/>
        </w:rPr>
        <w:t xml:space="preserve"> </w:t>
      </w:r>
      <w:r>
        <w:rPr>
          <w:rFonts w:ascii="Arial" w:hAnsi="Arial"/>
          <w:w w:val="105"/>
        </w:rPr>
        <w:t>eur</w:t>
      </w:r>
      <w:r>
        <w:rPr>
          <w:rFonts w:ascii="Arial" w:hAnsi="Arial"/>
          <w:spacing w:val="1"/>
          <w:w w:val="105"/>
        </w:rPr>
        <w:t>o</w:t>
      </w:r>
      <w:r>
        <w:rPr>
          <w:rFonts w:ascii="Arial" w:hAnsi="Arial"/>
          <w:w w:val="105"/>
        </w:rPr>
        <w:t>pea</w:t>
      </w:r>
      <w:r>
        <w:rPr>
          <w:rFonts w:ascii="Arial" w:hAnsi="Arial"/>
          <w:spacing w:val="36"/>
          <w:w w:val="105"/>
        </w:rPr>
        <w:t xml:space="preserve"> </w:t>
      </w:r>
      <w:r>
        <w:rPr>
          <w:rFonts w:ascii="Arial" w:hAnsi="Arial"/>
          <w:w w:val="105"/>
        </w:rPr>
        <w:t>(Ec</w:t>
      </w:r>
      <w:r>
        <w:rPr>
          <w:rFonts w:ascii="Arial" w:hAnsi="Arial"/>
          <w:spacing w:val="1"/>
          <w:w w:val="105"/>
        </w:rPr>
        <w:t>ol</w:t>
      </w:r>
      <w:r>
        <w:rPr>
          <w:rFonts w:ascii="Arial" w:hAnsi="Arial"/>
          <w:w w:val="105"/>
        </w:rPr>
        <w:t>abel</w:t>
      </w:r>
      <w:r>
        <w:rPr>
          <w:rFonts w:ascii="Arial" w:hAnsi="Arial"/>
          <w:spacing w:val="40"/>
          <w:w w:val="105"/>
        </w:rPr>
        <w:t xml:space="preserve"> </w:t>
      </w:r>
      <w:r>
        <w:rPr>
          <w:rFonts w:ascii="Arial" w:hAnsi="Arial"/>
          <w:w w:val="105"/>
        </w:rPr>
        <w:t>UE),</w:t>
      </w:r>
      <w:r>
        <w:rPr>
          <w:rFonts w:ascii="Arial" w:hAnsi="Arial"/>
          <w:spacing w:val="38"/>
          <w:w w:val="105"/>
        </w:rPr>
        <w:t xml:space="preserve"> </w:t>
      </w:r>
      <w:r>
        <w:rPr>
          <w:rFonts w:ascii="Arial" w:hAnsi="Arial"/>
          <w:spacing w:val="1"/>
          <w:w w:val="105"/>
        </w:rPr>
        <w:t>i</w:t>
      </w:r>
      <w:r>
        <w:rPr>
          <w:rFonts w:ascii="Arial" w:hAnsi="Arial"/>
          <w:w w:val="105"/>
        </w:rPr>
        <w:t>n</w:t>
      </w:r>
      <w:r>
        <w:rPr>
          <w:rFonts w:ascii="Arial" w:hAnsi="Arial"/>
          <w:spacing w:val="37"/>
          <w:w w:val="105"/>
        </w:rPr>
        <w:t xml:space="preserve"> </w:t>
      </w:r>
      <w:r>
        <w:rPr>
          <w:rFonts w:ascii="Arial" w:hAnsi="Arial"/>
          <w:w w:val="105"/>
        </w:rPr>
        <w:t>re</w:t>
      </w:r>
      <w:r>
        <w:rPr>
          <w:rFonts w:ascii="Arial" w:hAnsi="Arial"/>
          <w:spacing w:val="1"/>
          <w:w w:val="105"/>
        </w:rPr>
        <w:t>l</w:t>
      </w:r>
      <w:r>
        <w:rPr>
          <w:rFonts w:ascii="Arial" w:hAnsi="Arial"/>
          <w:w w:val="105"/>
        </w:rPr>
        <w:t>az</w:t>
      </w:r>
      <w:r>
        <w:rPr>
          <w:rFonts w:ascii="Arial" w:hAnsi="Arial"/>
          <w:spacing w:val="1"/>
          <w:w w:val="105"/>
        </w:rPr>
        <w:t>io</w:t>
      </w:r>
      <w:r>
        <w:rPr>
          <w:rFonts w:ascii="Arial" w:hAnsi="Arial"/>
          <w:w w:val="105"/>
        </w:rPr>
        <w:t>ne</w:t>
      </w:r>
      <w:r>
        <w:rPr>
          <w:rFonts w:ascii="Arial" w:hAnsi="Arial"/>
          <w:spacing w:val="38"/>
          <w:w w:val="105"/>
        </w:rPr>
        <w:t xml:space="preserve"> </w:t>
      </w:r>
      <w:r>
        <w:rPr>
          <w:rFonts w:ascii="Arial" w:hAnsi="Arial"/>
          <w:w w:val="105"/>
        </w:rPr>
        <w:t>ai</w:t>
      </w:r>
      <w:r>
        <w:rPr>
          <w:rFonts w:ascii="Arial" w:hAnsi="Arial"/>
          <w:spacing w:val="39"/>
          <w:w w:val="105"/>
        </w:rPr>
        <w:t xml:space="preserve"> </w:t>
      </w:r>
      <w:r>
        <w:rPr>
          <w:rFonts w:ascii="Arial" w:hAnsi="Arial"/>
          <w:w w:val="105"/>
        </w:rPr>
        <w:t>beni</w:t>
      </w:r>
      <w:r>
        <w:rPr>
          <w:rFonts w:ascii="Arial" w:hAnsi="Arial"/>
          <w:spacing w:val="40"/>
          <w:w w:val="105"/>
        </w:rPr>
        <w:t xml:space="preserve"> </w:t>
      </w:r>
      <w:r>
        <w:rPr>
          <w:rFonts w:ascii="Arial" w:hAnsi="Arial"/>
          <w:w w:val="105"/>
        </w:rPr>
        <w:t>o</w:t>
      </w:r>
      <w:r>
        <w:rPr>
          <w:rFonts w:ascii="Arial" w:hAnsi="Arial"/>
          <w:spacing w:val="39"/>
          <w:w w:val="105"/>
        </w:rPr>
        <w:t xml:space="preserve"> </w:t>
      </w:r>
      <w:r>
        <w:rPr>
          <w:rFonts w:ascii="Arial" w:hAnsi="Arial"/>
          <w:w w:val="105"/>
        </w:rPr>
        <w:t>se</w:t>
      </w:r>
      <w:r>
        <w:rPr>
          <w:rFonts w:ascii="Arial" w:hAnsi="Arial"/>
          <w:spacing w:val="1"/>
          <w:w w:val="105"/>
        </w:rPr>
        <w:t>r</w:t>
      </w:r>
      <w:r>
        <w:rPr>
          <w:rFonts w:ascii="Arial" w:hAnsi="Arial"/>
          <w:w w:val="105"/>
        </w:rPr>
        <w:t>v</w:t>
      </w:r>
      <w:r>
        <w:rPr>
          <w:rFonts w:ascii="Arial" w:hAnsi="Arial"/>
          <w:spacing w:val="1"/>
          <w:w w:val="105"/>
        </w:rPr>
        <w:t>i</w:t>
      </w:r>
      <w:r>
        <w:rPr>
          <w:rFonts w:ascii="Arial" w:hAnsi="Arial"/>
          <w:w w:val="105"/>
        </w:rPr>
        <w:t>zi</w:t>
      </w:r>
      <w:r>
        <w:rPr>
          <w:rFonts w:ascii="Arial" w:hAnsi="Arial"/>
          <w:spacing w:val="39"/>
          <w:w w:val="105"/>
        </w:rPr>
        <w:t xml:space="preserve"> </w:t>
      </w:r>
      <w:r>
        <w:rPr>
          <w:rFonts w:ascii="Arial" w:hAnsi="Arial"/>
          <w:w w:val="105"/>
        </w:rPr>
        <w:t>che</w:t>
      </w:r>
      <w:r>
        <w:rPr>
          <w:rFonts w:ascii="Arial" w:hAnsi="Arial"/>
          <w:w w:val="85"/>
        </w:rPr>
        <w:t xml:space="preserve"> </w:t>
      </w:r>
      <w:r>
        <w:rPr>
          <w:rFonts w:ascii="Arial" w:hAnsi="Arial"/>
          <w:w w:val="105"/>
        </w:rPr>
        <w:t>c</w:t>
      </w:r>
      <w:r>
        <w:rPr>
          <w:rFonts w:ascii="Arial" w:hAnsi="Arial"/>
          <w:spacing w:val="1"/>
          <w:w w:val="105"/>
        </w:rPr>
        <w:t>o</w:t>
      </w:r>
      <w:r>
        <w:rPr>
          <w:rFonts w:ascii="Arial" w:hAnsi="Arial"/>
          <w:w w:val="105"/>
        </w:rPr>
        <w:t>st</w:t>
      </w:r>
      <w:r>
        <w:rPr>
          <w:rFonts w:ascii="Arial" w:hAnsi="Arial"/>
          <w:spacing w:val="1"/>
          <w:w w:val="105"/>
        </w:rPr>
        <w:t>i</w:t>
      </w:r>
      <w:r>
        <w:rPr>
          <w:rFonts w:ascii="Arial" w:hAnsi="Arial"/>
          <w:w w:val="105"/>
        </w:rPr>
        <w:t>tu</w:t>
      </w:r>
      <w:r>
        <w:rPr>
          <w:rFonts w:ascii="Arial" w:hAnsi="Arial"/>
          <w:spacing w:val="1"/>
          <w:w w:val="105"/>
        </w:rPr>
        <w:t>i</w:t>
      </w:r>
      <w:r>
        <w:rPr>
          <w:rFonts w:ascii="Arial" w:hAnsi="Arial"/>
          <w:w w:val="105"/>
        </w:rPr>
        <w:t>scano</w:t>
      </w:r>
      <w:r>
        <w:rPr>
          <w:rFonts w:ascii="Arial" w:hAnsi="Arial"/>
          <w:spacing w:val="23"/>
          <w:w w:val="105"/>
        </w:rPr>
        <w:t xml:space="preserve"> </w:t>
      </w:r>
      <w:r>
        <w:rPr>
          <w:rFonts w:ascii="Arial" w:hAnsi="Arial"/>
          <w:w w:val="105"/>
        </w:rPr>
        <w:t>a</w:t>
      </w:r>
      <w:r>
        <w:rPr>
          <w:rFonts w:ascii="Arial" w:hAnsi="Arial"/>
          <w:spacing w:val="1"/>
          <w:w w:val="105"/>
        </w:rPr>
        <w:t>l</w:t>
      </w:r>
      <w:r>
        <w:rPr>
          <w:rFonts w:ascii="Arial" w:hAnsi="Arial"/>
          <w:w w:val="105"/>
        </w:rPr>
        <w:t>meno</w:t>
      </w:r>
      <w:r>
        <w:rPr>
          <w:rFonts w:ascii="Arial" w:hAnsi="Arial"/>
          <w:spacing w:val="23"/>
          <w:w w:val="105"/>
        </w:rPr>
        <w:t xml:space="preserve"> </w:t>
      </w:r>
      <w:r>
        <w:rPr>
          <w:rFonts w:ascii="Arial" w:hAnsi="Arial"/>
          <w:spacing w:val="1"/>
          <w:w w:val="105"/>
        </w:rPr>
        <w:t>i</w:t>
      </w:r>
      <w:r>
        <w:rPr>
          <w:rFonts w:ascii="Arial" w:hAnsi="Arial"/>
          <w:w w:val="105"/>
        </w:rPr>
        <w:t>l</w:t>
      </w:r>
      <w:r>
        <w:rPr>
          <w:rFonts w:ascii="Arial" w:hAnsi="Arial"/>
          <w:spacing w:val="24"/>
          <w:w w:val="105"/>
        </w:rPr>
        <w:t xml:space="preserve"> </w:t>
      </w:r>
      <w:r>
        <w:rPr>
          <w:rFonts w:ascii="Arial" w:hAnsi="Arial"/>
          <w:spacing w:val="1"/>
          <w:w w:val="105"/>
        </w:rPr>
        <w:t>5</w:t>
      </w:r>
      <w:r>
        <w:rPr>
          <w:rFonts w:ascii="Arial" w:hAnsi="Arial"/>
          <w:w w:val="105"/>
        </w:rPr>
        <w:t>0</w:t>
      </w:r>
      <w:r>
        <w:rPr>
          <w:rFonts w:ascii="Arial" w:hAnsi="Arial"/>
          <w:spacing w:val="21"/>
          <w:w w:val="105"/>
        </w:rPr>
        <w:t xml:space="preserve"> </w:t>
      </w:r>
      <w:r>
        <w:rPr>
          <w:rFonts w:ascii="Arial" w:hAnsi="Arial"/>
          <w:w w:val="105"/>
        </w:rPr>
        <w:t>per</w:t>
      </w:r>
      <w:r>
        <w:rPr>
          <w:rFonts w:ascii="Arial" w:hAnsi="Arial"/>
          <w:spacing w:val="23"/>
          <w:w w:val="105"/>
        </w:rPr>
        <w:t xml:space="preserve"> </w:t>
      </w:r>
      <w:r>
        <w:rPr>
          <w:rFonts w:ascii="Arial" w:hAnsi="Arial"/>
          <w:w w:val="105"/>
        </w:rPr>
        <w:t>cento</w:t>
      </w:r>
      <w:r>
        <w:rPr>
          <w:rFonts w:ascii="Arial" w:hAnsi="Arial"/>
          <w:spacing w:val="23"/>
          <w:w w:val="105"/>
        </w:rPr>
        <w:t xml:space="preserve"> </w:t>
      </w:r>
      <w:r>
        <w:rPr>
          <w:rFonts w:ascii="Arial" w:hAnsi="Arial"/>
          <w:w w:val="105"/>
        </w:rPr>
        <w:t>del</w:t>
      </w:r>
      <w:r>
        <w:rPr>
          <w:rFonts w:ascii="Arial" w:hAnsi="Arial"/>
          <w:spacing w:val="24"/>
          <w:w w:val="105"/>
        </w:rPr>
        <w:t xml:space="preserve"> </w:t>
      </w:r>
      <w:r>
        <w:rPr>
          <w:rFonts w:ascii="Arial" w:hAnsi="Arial"/>
          <w:w w:val="105"/>
        </w:rPr>
        <w:t>va</w:t>
      </w:r>
      <w:r>
        <w:rPr>
          <w:rFonts w:ascii="Arial" w:hAnsi="Arial"/>
          <w:spacing w:val="1"/>
          <w:w w:val="105"/>
        </w:rPr>
        <w:t>lo</w:t>
      </w:r>
      <w:r>
        <w:rPr>
          <w:rFonts w:ascii="Arial" w:hAnsi="Arial"/>
          <w:w w:val="105"/>
        </w:rPr>
        <w:t>re</w:t>
      </w:r>
      <w:r>
        <w:rPr>
          <w:rFonts w:ascii="Arial" w:hAnsi="Arial"/>
          <w:spacing w:val="23"/>
          <w:w w:val="105"/>
        </w:rPr>
        <w:t xml:space="preserve"> </w:t>
      </w:r>
      <w:r>
        <w:rPr>
          <w:rFonts w:ascii="Arial" w:hAnsi="Arial"/>
          <w:w w:val="105"/>
        </w:rPr>
        <w:t>dei</w:t>
      </w:r>
      <w:r>
        <w:rPr>
          <w:rFonts w:ascii="Arial" w:hAnsi="Arial"/>
          <w:spacing w:val="22"/>
          <w:w w:val="105"/>
        </w:rPr>
        <w:t xml:space="preserve"> </w:t>
      </w:r>
      <w:r>
        <w:rPr>
          <w:rFonts w:ascii="Arial" w:hAnsi="Arial"/>
          <w:w w:val="105"/>
        </w:rPr>
        <w:t>b</w:t>
      </w:r>
      <w:r>
        <w:rPr>
          <w:rFonts w:ascii="Arial" w:hAnsi="Arial"/>
          <w:spacing w:val="3"/>
          <w:w w:val="105"/>
        </w:rPr>
        <w:t>e</w:t>
      </w:r>
      <w:r>
        <w:rPr>
          <w:rFonts w:ascii="Arial" w:hAnsi="Arial"/>
          <w:w w:val="105"/>
        </w:rPr>
        <w:t>ni</w:t>
      </w:r>
      <w:r>
        <w:rPr>
          <w:rFonts w:ascii="Arial" w:hAnsi="Arial"/>
          <w:spacing w:val="24"/>
          <w:w w:val="105"/>
        </w:rPr>
        <w:t xml:space="preserve"> </w:t>
      </w:r>
      <w:r>
        <w:rPr>
          <w:rFonts w:ascii="Arial" w:hAnsi="Arial"/>
          <w:w w:val="105"/>
        </w:rPr>
        <w:t>e</w:t>
      </w:r>
      <w:r>
        <w:rPr>
          <w:rFonts w:ascii="Arial" w:hAnsi="Arial"/>
          <w:spacing w:val="22"/>
          <w:w w:val="105"/>
        </w:rPr>
        <w:t xml:space="preserve"> </w:t>
      </w:r>
      <w:r>
        <w:rPr>
          <w:rFonts w:ascii="Arial" w:hAnsi="Arial"/>
          <w:w w:val="105"/>
        </w:rPr>
        <w:t>se</w:t>
      </w:r>
      <w:r>
        <w:rPr>
          <w:rFonts w:ascii="Arial" w:hAnsi="Arial"/>
          <w:spacing w:val="1"/>
          <w:w w:val="105"/>
        </w:rPr>
        <w:t>r</w:t>
      </w:r>
      <w:r>
        <w:rPr>
          <w:rFonts w:ascii="Arial" w:hAnsi="Arial"/>
          <w:w w:val="105"/>
        </w:rPr>
        <w:t>v</w:t>
      </w:r>
      <w:r>
        <w:rPr>
          <w:rFonts w:ascii="Arial" w:hAnsi="Arial"/>
          <w:spacing w:val="1"/>
          <w:w w:val="105"/>
        </w:rPr>
        <w:t>i</w:t>
      </w:r>
      <w:r>
        <w:rPr>
          <w:rFonts w:ascii="Arial" w:hAnsi="Arial"/>
          <w:w w:val="105"/>
        </w:rPr>
        <w:t>zi</w:t>
      </w:r>
      <w:r>
        <w:rPr>
          <w:rFonts w:ascii="Arial" w:hAnsi="Arial"/>
          <w:spacing w:val="25"/>
          <w:w w:val="105"/>
        </w:rPr>
        <w:t xml:space="preserve"> </w:t>
      </w:r>
      <w:r>
        <w:rPr>
          <w:rFonts w:ascii="Arial" w:hAnsi="Arial"/>
          <w:spacing w:val="1"/>
          <w:w w:val="105"/>
        </w:rPr>
        <w:t>o</w:t>
      </w:r>
      <w:r>
        <w:rPr>
          <w:rFonts w:ascii="Arial" w:hAnsi="Arial"/>
          <w:w w:val="105"/>
        </w:rPr>
        <w:t>ggetto</w:t>
      </w:r>
      <w:r>
        <w:rPr>
          <w:rFonts w:ascii="Arial" w:hAnsi="Arial"/>
          <w:spacing w:val="23"/>
          <w:w w:val="105"/>
        </w:rPr>
        <w:t xml:space="preserve"> </w:t>
      </w:r>
      <w:r>
        <w:rPr>
          <w:rFonts w:ascii="Arial" w:hAnsi="Arial"/>
          <w:w w:val="105"/>
        </w:rPr>
        <w:t>del</w:t>
      </w:r>
      <w:r>
        <w:rPr>
          <w:rFonts w:ascii="Arial" w:hAnsi="Arial"/>
          <w:spacing w:val="24"/>
          <w:w w:val="105"/>
        </w:rPr>
        <w:t xml:space="preserve"> </w:t>
      </w:r>
      <w:r>
        <w:rPr>
          <w:rFonts w:ascii="Arial" w:hAnsi="Arial"/>
          <w:w w:val="105"/>
        </w:rPr>
        <w:t>c</w:t>
      </w:r>
      <w:r>
        <w:rPr>
          <w:rFonts w:ascii="Arial" w:hAnsi="Arial"/>
          <w:spacing w:val="1"/>
          <w:w w:val="105"/>
        </w:rPr>
        <w:t>o</w:t>
      </w:r>
      <w:r>
        <w:rPr>
          <w:rFonts w:ascii="Arial" w:hAnsi="Arial"/>
          <w:w w:val="105"/>
        </w:rPr>
        <w:t>ntratt</w:t>
      </w:r>
      <w:r>
        <w:rPr>
          <w:rFonts w:ascii="Arial" w:hAnsi="Arial"/>
          <w:spacing w:val="1"/>
          <w:w w:val="105"/>
        </w:rPr>
        <w:t>o</w:t>
      </w:r>
      <w:r>
        <w:rPr>
          <w:rFonts w:ascii="Arial" w:hAnsi="Arial"/>
          <w:w w:val="105"/>
        </w:rPr>
        <w:t>,</w:t>
      </w:r>
      <w:r>
        <w:rPr>
          <w:rFonts w:ascii="Arial" w:hAnsi="Arial"/>
          <w:spacing w:val="23"/>
          <w:w w:val="105"/>
        </w:rPr>
        <w:t xml:space="preserve"> </w:t>
      </w:r>
      <w:r>
        <w:rPr>
          <w:rFonts w:ascii="Arial" w:hAnsi="Arial"/>
          <w:w w:val="105"/>
        </w:rPr>
        <w:t>ai</w:t>
      </w:r>
      <w:r>
        <w:rPr>
          <w:rFonts w:ascii="Arial" w:hAnsi="Arial"/>
          <w:spacing w:val="24"/>
          <w:w w:val="105"/>
        </w:rPr>
        <w:t xml:space="preserve"> </w:t>
      </w:r>
      <w:r>
        <w:rPr>
          <w:rFonts w:ascii="Arial" w:hAnsi="Arial"/>
          <w:w w:val="105"/>
        </w:rPr>
        <w:t>sensi</w:t>
      </w:r>
      <w:r>
        <w:rPr>
          <w:rFonts w:ascii="Arial" w:hAnsi="Arial"/>
          <w:spacing w:val="24"/>
          <w:w w:val="105"/>
        </w:rPr>
        <w:t xml:space="preserve"> </w:t>
      </w:r>
      <w:r>
        <w:rPr>
          <w:rFonts w:ascii="Arial" w:hAnsi="Arial"/>
          <w:w w:val="105"/>
        </w:rPr>
        <w:t>del</w:t>
      </w:r>
      <w:r>
        <w:rPr>
          <w:rFonts w:ascii="Arial" w:hAnsi="Arial"/>
          <w:w w:val="130"/>
        </w:rPr>
        <w:t xml:space="preserve"> </w:t>
      </w:r>
      <w:r>
        <w:rPr>
          <w:rFonts w:ascii="Arial" w:hAnsi="Arial"/>
        </w:rPr>
        <w:t>reg</w:t>
      </w:r>
      <w:r>
        <w:rPr>
          <w:rFonts w:ascii="Arial" w:hAnsi="Arial"/>
          <w:spacing w:val="1"/>
        </w:rPr>
        <w:t>ol</w:t>
      </w:r>
      <w:r>
        <w:rPr>
          <w:rFonts w:ascii="Arial" w:hAnsi="Arial"/>
        </w:rPr>
        <w:t>amento (CE) n.</w:t>
      </w:r>
      <w:r>
        <w:rPr>
          <w:rFonts w:ascii="Arial" w:hAnsi="Arial"/>
          <w:spacing w:val="1"/>
        </w:rPr>
        <w:t>66</w:t>
      </w:r>
      <w:r>
        <w:rPr>
          <w:rFonts w:ascii="Arial" w:hAnsi="Arial"/>
        </w:rPr>
        <w:t>/2</w:t>
      </w:r>
      <w:r>
        <w:rPr>
          <w:rFonts w:ascii="Arial" w:hAnsi="Arial"/>
          <w:spacing w:val="1"/>
        </w:rPr>
        <w:t>01</w:t>
      </w:r>
      <w:r>
        <w:rPr>
          <w:rFonts w:ascii="Arial" w:hAnsi="Arial"/>
        </w:rPr>
        <w:t>0 del Par</w:t>
      </w:r>
      <w:r>
        <w:rPr>
          <w:rFonts w:ascii="Arial" w:hAnsi="Arial"/>
          <w:spacing w:val="1"/>
        </w:rPr>
        <w:t>l</w:t>
      </w:r>
      <w:r>
        <w:rPr>
          <w:rFonts w:ascii="Arial" w:hAnsi="Arial"/>
        </w:rPr>
        <w:t>amento eur</w:t>
      </w:r>
      <w:r>
        <w:rPr>
          <w:rFonts w:ascii="Arial" w:hAnsi="Arial"/>
          <w:spacing w:val="1"/>
        </w:rPr>
        <w:t>o</w:t>
      </w:r>
      <w:r>
        <w:rPr>
          <w:rFonts w:ascii="Arial" w:hAnsi="Arial"/>
        </w:rPr>
        <w:t>peo e del C</w:t>
      </w:r>
      <w:r>
        <w:rPr>
          <w:rFonts w:ascii="Arial" w:hAnsi="Arial"/>
          <w:spacing w:val="1"/>
        </w:rPr>
        <w:t>o</w:t>
      </w:r>
      <w:r>
        <w:rPr>
          <w:rFonts w:ascii="Arial" w:hAnsi="Arial"/>
        </w:rPr>
        <w:t>ns</w:t>
      </w:r>
      <w:r>
        <w:rPr>
          <w:rFonts w:ascii="Arial" w:hAnsi="Arial"/>
          <w:spacing w:val="1"/>
        </w:rPr>
        <w:t>i</w:t>
      </w:r>
      <w:r>
        <w:rPr>
          <w:rFonts w:ascii="Arial" w:hAnsi="Arial"/>
        </w:rPr>
        <w:t>gl</w:t>
      </w:r>
      <w:r>
        <w:rPr>
          <w:rFonts w:ascii="Arial" w:hAnsi="Arial"/>
          <w:spacing w:val="1"/>
        </w:rPr>
        <w:t>io</w:t>
      </w:r>
      <w:r>
        <w:rPr>
          <w:rFonts w:ascii="Arial" w:hAnsi="Arial"/>
        </w:rPr>
        <w:t xml:space="preserve">, del </w:t>
      </w:r>
      <w:r>
        <w:rPr>
          <w:rFonts w:ascii="Arial" w:hAnsi="Arial"/>
          <w:spacing w:val="1"/>
        </w:rPr>
        <w:t>2</w:t>
      </w:r>
      <w:r>
        <w:rPr>
          <w:rFonts w:ascii="Arial" w:hAnsi="Arial"/>
        </w:rPr>
        <w:t>5 n</w:t>
      </w:r>
      <w:r>
        <w:rPr>
          <w:rFonts w:ascii="Arial" w:hAnsi="Arial"/>
          <w:spacing w:val="1"/>
        </w:rPr>
        <w:t>o</w:t>
      </w:r>
      <w:r>
        <w:rPr>
          <w:rFonts w:ascii="Arial" w:hAnsi="Arial"/>
        </w:rPr>
        <w:t xml:space="preserve">vembre </w:t>
      </w:r>
      <w:r>
        <w:rPr>
          <w:rFonts w:ascii="Arial" w:hAnsi="Arial"/>
          <w:spacing w:val="1"/>
        </w:rPr>
        <w:t>2009</w:t>
      </w:r>
      <w:r>
        <w:rPr>
          <w:rFonts w:ascii="Arial" w:hAnsi="Arial"/>
        </w:rPr>
        <w:t>;</w:t>
      </w:r>
    </w:p>
    <w:p w14:paraId="690C9AB0" w14:textId="77777777" w:rsidR="00A33247" w:rsidRDefault="009415B8">
      <w:pPr>
        <w:numPr>
          <w:ilvl w:val="0"/>
          <w:numId w:val="13"/>
        </w:numPr>
        <w:jc w:val="both"/>
      </w:pPr>
      <w:r>
        <w:rPr>
          <w:rFonts w:ascii="Arial" w:eastAsia="Palatino Linotype" w:hAnsi="Arial"/>
          <w:w w:val="105"/>
        </w:rPr>
        <w:t>p</w:t>
      </w:r>
      <w:r>
        <w:rPr>
          <w:rFonts w:ascii="Arial" w:eastAsia="Palatino Linotype" w:hAnsi="Arial"/>
          <w:spacing w:val="1"/>
          <w:w w:val="105"/>
        </w:rPr>
        <w:t>o</w:t>
      </w:r>
      <w:r>
        <w:rPr>
          <w:rFonts w:ascii="Arial" w:eastAsia="Palatino Linotype" w:hAnsi="Arial"/>
          <w:w w:val="105"/>
        </w:rPr>
        <w:t>ssesso</w:t>
      </w:r>
      <w:r>
        <w:rPr>
          <w:rFonts w:ascii="Arial" w:eastAsia="Palatino Linotype" w:hAnsi="Arial"/>
          <w:spacing w:val="12"/>
          <w:w w:val="105"/>
        </w:rPr>
        <w:t xml:space="preserve"> </w:t>
      </w:r>
      <w:r>
        <w:rPr>
          <w:rFonts w:ascii="Arial" w:eastAsia="Palatino Linotype" w:hAnsi="Arial"/>
          <w:w w:val="105"/>
        </w:rPr>
        <w:t>di</w:t>
      </w:r>
      <w:r>
        <w:rPr>
          <w:rFonts w:ascii="Arial" w:eastAsia="Palatino Linotype" w:hAnsi="Arial"/>
          <w:spacing w:val="12"/>
          <w:w w:val="105"/>
        </w:rPr>
        <w:t xml:space="preserve"> </w:t>
      </w:r>
      <w:r>
        <w:rPr>
          <w:rFonts w:ascii="Arial" w:eastAsia="Palatino Linotype" w:hAnsi="Arial"/>
          <w:spacing w:val="1"/>
          <w:w w:val="105"/>
        </w:rPr>
        <w:t>u</w:t>
      </w:r>
      <w:r>
        <w:rPr>
          <w:rFonts w:ascii="Arial" w:eastAsia="Palatino Linotype" w:hAnsi="Arial"/>
          <w:w w:val="105"/>
        </w:rPr>
        <w:t>na</w:t>
      </w:r>
      <w:r>
        <w:rPr>
          <w:rFonts w:ascii="Arial" w:eastAsia="Palatino Linotype" w:hAnsi="Arial"/>
          <w:spacing w:val="12"/>
          <w:w w:val="105"/>
        </w:rPr>
        <w:t xml:space="preserve"> </w:t>
      </w:r>
      <w:r>
        <w:rPr>
          <w:rFonts w:ascii="Arial" w:eastAsia="Palatino Linotype" w:hAnsi="Arial"/>
          <w:w w:val="105"/>
        </w:rPr>
        <w:t>de</w:t>
      </w:r>
      <w:r>
        <w:rPr>
          <w:rFonts w:ascii="Arial" w:eastAsia="Palatino Linotype" w:hAnsi="Arial"/>
          <w:spacing w:val="1"/>
          <w:w w:val="105"/>
        </w:rPr>
        <w:t>l</w:t>
      </w:r>
      <w:r>
        <w:rPr>
          <w:rFonts w:ascii="Arial" w:eastAsia="Palatino Linotype" w:hAnsi="Arial"/>
          <w:w w:val="105"/>
        </w:rPr>
        <w:t>le</w:t>
      </w:r>
      <w:r>
        <w:rPr>
          <w:rFonts w:ascii="Arial" w:eastAsia="Palatino Linotype" w:hAnsi="Arial"/>
          <w:spacing w:val="11"/>
          <w:w w:val="105"/>
        </w:rPr>
        <w:t xml:space="preserve"> </w:t>
      </w:r>
      <w:r>
        <w:rPr>
          <w:rFonts w:ascii="Arial" w:eastAsia="Palatino Linotype" w:hAnsi="Arial"/>
          <w:w w:val="105"/>
        </w:rPr>
        <w:t>cert</w:t>
      </w:r>
      <w:r>
        <w:rPr>
          <w:rFonts w:ascii="Arial" w:eastAsia="Palatino Linotype" w:hAnsi="Arial"/>
          <w:spacing w:val="1"/>
          <w:w w:val="105"/>
        </w:rPr>
        <w:t>i</w:t>
      </w:r>
      <w:r>
        <w:rPr>
          <w:rFonts w:ascii="Arial" w:eastAsia="Palatino Linotype" w:hAnsi="Arial"/>
          <w:w w:val="105"/>
        </w:rPr>
        <w:t>f</w:t>
      </w:r>
      <w:r>
        <w:rPr>
          <w:rFonts w:ascii="Arial" w:eastAsia="Palatino Linotype" w:hAnsi="Arial"/>
          <w:spacing w:val="1"/>
          <w:w w:val="105"/>
        </w:rPr>
        <w:t>i</w:t>
      </w:r>
      <w:r>
        <w:rPr>
          <w:rFonts w:ascii="Arial" w:eastAsia="Palatino Linotype" w:hAnsi="Arial"/>
          <w:w w:val="105"/>
        </w:rPr>
        <w:t>caz</w:t>
      </w:r>
      <w:r>
        <w:rPr>
          <w:rFonts w:ascii="Arial" w:eastAsia="Palatino Linotype" w:hAnsi="Arial"/>
          <w:spacing w:val="1"/>
          <w:w w:val="105"/>
        </w:rPr>
        <w:t>io</w:t>
      </w:r>
      <w:r>
        <w:rPr>
          <w:rFonts w:ascii="Arial" w:eastAsia="Palatino Linotype" w:hAnsi="Arial"/>
          <w:w w:val="105"/>
        </w:rPr>
        <w:t>ni</w:t>
      </w:r>
      <w:r>
        <w:rPr>
          <w:rFonts w:ascii="Arial" w:eastAsia="Palatino Linotype" w:hAnsi="Arial"/>
          <w:spacing w:val="12"/>
          <w:w w:val="105"/>
        </w:rPr>
        <w:t xml:space="preserve"> </w:t>
      </w:r>
      <w:r>
        <w:rPr>
          <w:rFonts w:ascii="Arial" w:eastAsia="Palatino Linotype" w:hAnsi="Arial"/>
          <w:w w:val="105"/>
        </w:rPr>
        <w:t>di</w:t>
      </w:r>
      <w:r>
        <w:rPr>
          <w:rFonts w:ascii="Arial" w:eastAsia="Palatino Linotype" w:hAnsi="Arial"/>
          <w:spacing w:val="13"/>
          <w:w w:val="105"/>
        </w:rPr>
        <w:t xml:space="preserve"> </w:t>
      </w:r>
      <w:r>
        <w:rPr>
          <w:rFonts w:ascii="Arial" w:eastAsia="Palatino Linotype" w:hAnsi="Arial"/>
          <w:w w:val="105"/>
        </w:rPr>
        <w:t>cui</w:t>
      </w:r>
      <w:r>
        <w:rPr>
          <w:rFonts w:ascii="Arial" w:eastAsia="Palatino Linotype" w:hAnsi="Arial"/>
          <w:spacing w:val="12"/>
          <w:w w:val="105"/>
        </w:rPr>
        <w:t xml:space="preserve"> </w:t>
      </w:r>
      <w:r>
        <w:rPr>
          <w:rFonts w:ascii="Arial" w:eastAsia="Palatino Linotype" w:hAnsi="Arial"/>
          <w:w w:val="105"/>
        </w:rPr>
        <w:t>al</w:t>
      </w:r>
      <w:r>
        <w:rPr>
          <w:rFonts w:ascii="Arial" w:eastAsia="Palatino Linotype" w:hAnsi="Arial"/>
          <w:spacing w:val="1"/>
          <w:w w:val="105"/>
        </w:rPr>
        <w:t>l</w:t>
      </w:r>
      <w:r>
        <w:rPr>
          <w:rFonts w:ascii="Arial" w:eastAsia="Palatino Linotype" w:hAnsi="Arial"/>
          <w:w w:val="105"/>
        </w:rPr>
        <w:t>’art.</w:t>
      </w:r>
      <w:r>
        <w:rPr>
          <w:rFonts w:ascii="Arial" w:eastAsia="Palatino Linotype" w:hAnsi="Arial"/>
          <w:spacing w:val="11"/>
          <w:w w:val="105"/>
        </w:rPr>
        <w:t xml:space="preserve"> </w:t>
      </w:r>
      <w:r>
        <w:rPr>
          <w:rFonts w:ascii="Arial" w:eastAsia="Palatino Linotype" w:hAnsi="Arial"/>
          <w:spacing w:val="1"/>
          <w:w w:val="105"/>
        </w:rPr>
        <w:t>9</w:t>
      </w:r>
      <w:r>
        <w:rPr>
          <w:rFonts w:ascii="Arial" w:eastAsia="Palatino Linotype" w:hAnsi="Arial"/>
          <w:w w:val="105"/>
        </w:rPr>
        <w:t>3</w:t>
      </w:r>
      <w:r>
        <w:rPr>
          <w:rFonts w:ascii="Arial" w:eastAsia="Palatino Linotype" w:hAnsi="Arial"/>
          <w:spacing w:val="12"/>
          <w:w w:val="105"/>
        </w:rPr>
        <w:t xml:space="preserve"> </w:t>
      </w:r>
      <w:r>
        <w:rPr>
          <w:rFonts w:ascii="Arial" w:eastAsia="Palatino Linotype" w:hAnsi="Arial"/>
          <w:w w:val="105"/>
        </w:rPr>
        <w:t>c</w:t>
      </w:r>
      <w:r>
        <w:rPr>
          <w:rFonts w:ascii="Arial" w:eastAsia="Palatino Linotype" w:hAnsi="Arial"/>
          <w:spacing w:val="1"/>
          <w:w w:val="105"/>
        </w:rPr>
        <w:t>o</w:t>
      </w:r>
      <w:r>
        <w:rPr>
          <w:rFonts w:ascii="Arial" w:eastAsia="Palatino Linotype" w:hAnsi="Arial"/>
          <w:w w:val="105"/>
        </w:rPr>
        <w:t>.</w:t>
      </w:r>
      <w:r>
        <w:rPr>
          <w:rFonts w:ascii="Arial" w:eastAsia="Palatino Linotype" w:hAnsi="Arial"/>
          <w:spacing w:val="11"/>
          <w:w w:val="105"/>
        </w:rPr>
        <w:t xml:space="preserve"> </w:t>
      </w:r>
      <w:r>
        <w:rPr>
          <w:rFonts w:ascii="Arial" w:eastAsia="Palatino Linotype" w:hAnsi="Arial"/>
          <w:w w:val="105"/>
        </w:rPr>
        <w:t>7</w:t>
      </w:r>
      <w:r>
        <w:rPr>
          <w:rFonts w:ascii="Arial" w:eastAsia="Palatino Linotype" w:hAnsi="Arial"/>
          <w:spacing w:val="12"/>
          <w:w w:val="105"/>
        </w:rPr>
        <w:t xml:space="preserve"> </w:t>
      </w:r>
      <w:r>
        <w:rPr>
          <w:rFonts w:ascii="Arial" w:eastAsia="Palatino Linotype" w:hAnsi="Arial"/>
          <w:w w:val="105"/>
        </w:rPr>
        <w:t>u</w:t>
      </w:r>
      <w:r>
        <w:rPr>
          <w:rFonts w:ascii="Arial" w:eastAsia="Palatino Linotype" w:hAnsi="Arial"/>
          <w:spacing w:val="1"/>
          <w:w w:val="105"/>
        </w:rPr>
        <w:t>l</w:t>
      </w:r>
      <w:r>
        <w:rPr>
          <w:rFonts w:ascii="Arial" w:eastAsia="Palatino Linotype" w:hAnsi="Arial"/>
          <w:w w:val="105"/>
        </w:rPr>
        <w:t>t</w:t>
      </w:r>
      <w:r>
        <w:rPr>
          <w:rFonts w:ascii="Arial" w:eastAsia="Palatino Linotype" w:hAnsi="Arial"/>
          <w:spacing w:val="1"/>
          <w:w w:val="105"/>
        </w:rPr>
        <w:t>i</w:t>
      </w:r>
      <w:r>
        <w:rPr>
          <w:rFonts w:ascii="Arial" w:eastAsia="Palatino Linotype" w:hAnsi="Arial"/>
          <w:w w:val="105"/>
        </w:rPr>
        <w:t>mo</w:t>
      </w:r>
      <w:r>
        <w:rPr>
          <w:rFonts w:ascii="Arial" w:eastAsia="Palatino Linotype" w:hAnsi="Arial"/>
          <w:spacing w:val="13"/>
          <w:w w:val="105"/>
        </w:rPr>
        <w:t xml:space="preserve"> </w:t>
      </w:r>
      <w:r>
        <w:rPr>
          <w:rFonts w:ascii="Arial" w:eastAsia="Palatino Linotype" w:hAnsi="Arial"/>
          <w:w w:val="105"/>
        </w:rPr>
        <w:t>per</w:t>
      </w:r>
      <w:r>
        <w:rPr>
          <w:rFonts w:ascii="Arial" w:eastAsia="Palatino Linotype" w:hAnsi="Arial"/>
          <w:spacing w:val="1"/>
          <w:w w:val="105"/>
        </w:rPr>
        <w:t>i</w:t>
      </w:r>
      <w:r>
        <w:rPr>
          <w:rFonts w:ascii="Arial" w:eastAsia="Palatino Linotype" w:hAnsi="Arial"/>
          <w:w w:val="105"/>
        </w:rPr>
        <w:t>od</w:t>
      </w:r>
      <w:r>
        <w:rPr>
          <w:rFonts w:ascii="Arial" w:eastAsia="Palatino Linotype" w:hAnsi="Arial"/>
          <w:spacing w:val="1"/>
          <w:w w:val="105"/>
        </w:rPr>
        <w:t>o</w:t>
      </w:r>
      <w:r>
        <w:rPr>
          <w:rFonts w:ascii="Arial" w:eastAsia="Palatino Linotype" w:hAnsi="Arial"/>
          <w:w w:val="105"/>
        </w:rPr>
        <w:t xml:space="preserve">, </w:t>
      </w:r>
      <w:r>
        <w:rPr>
          <w:rFonts w:ascii="Arial" w:eastAsia="Palatino Linotype" w:hAnsi="Arial"/>
          <w:spacing w:val="9"/>
          <w:w w:val="105"/>
        </w:rPr>
        <w:t xml:space="preserve"> </w:t>
      </w:r>
      <w:r>
        <w:rPr>
          <w:rFonts w:ascii="Arial" w:eastAsia="Palatino Linotype" w:hAnsi="Arial"/>
          <w:spacing w:val="1"/>
          <w:w w:val="105"/>
        </w:rPr>
        <w:t>i</w:t>
      </w:r>
      <w:r>
        <w:rPr>
          <w:rFonts w:ascii="Arial" w:eastAsia="Palatino Linotype" w:hAnsi="Arial"/>
          <w:w w:val="105"/>
        </w:rPr>
        <w:t xml:space="preserve">n </w:t>
      </w:r>
      <w:r>
        <w:rPr>
          <w:rFonts w:ascii="Arial" w:eastAsia="Palatino Linotype" w:hAnsi="Arial"/>
          <w:spacing w:val="10"/>
          <w:w w:val="105"/>
        </w:rPr>
        <w:t xml:space="preserve"> </w:t>
      </w:r>
      <w:r>
        <w:rPr>
          <w:rFonts w:ascii="Arial" w:eastAsia="Palatino Linotype" w:hAnsi="Arial"/>
          <w:w w:val="105"/>
        </w:rPr>
        <w:t>part</w:t>
      </w:r>
      <w:r>
        <w:rPr>
          <w:rFonts w:ascii="Arial" w:eastAsia="Palatino Linotype" w:hAnsi="Arial"/>
          <w:spacing w:val="1"/>
          <w:w w:val="105"/>
        </w:rPr>
        <w:t>i</w:t>
      </w:r>
      <w:r>
        <w:rPr>
          <w:rFonts w:ascii="Arial" w:eastAsia="Palatino Linotype" w:hAnsi="Arial"/>
          <w:w w:val="105"/>
        </w:rPr>
        <w:t>c</w:t>
      </w:r>
      <w:r>
        <w:rPr>
          <w:rFonts w:ascii="Arial" w:eastAsia="Palatino Linotype" w:hAnsi="Arial"/>
          <w:spacing w:val="1"/>
          <w:w w:val="105"/>
        </w:rPr>
        <w:t>ol</w:t>
      </w:r>
      <w:r>
        <w:rPr>
          <w:rFonts w:ascii="Arial" w:eastAsia="Palatino Linotype" w:hAnsi="Arial"/>
          <w:w w:val="105"/>
        </w:rPr>
        <w:t xml:space="preserve">are </w:t>
      </w:r>
      <w:r>
        <w:rPr>
          <w:rFonts w:ascii="Arial" w:eastAsia="Palatino Linotype" w:hAnsi="Arial"/>
          <w:spacing w:val="12"/>
          <w:w w:val="105"/>
        </w:rPr>
        <w:t xml:space="preserve"> </w:t>
      </w:r>
      <w:r>
        <w:rPr>
          <w:rFonts w:ascii="Arial" w:eastAsia="Palatino Linotype" w:hAnsi="Arial"/>
          <w:w w:val="105"/>
        </w:rPr>
        <w:t>del</w:t>
      </w:r>
      <w:r>
        <w:rPr>
          <w:rFonts w:ascii="Arial" w:eastAsia="Palatino Linotype" w:hAnsi="Arial"/>
          <w:spacing w:val="1"/>
          <w:w w:val="105"/>
        </w:rPr>
        <w:t>l</w:t>
      </w:r>
      <w:r>
        <w:rPr>
          <w:rFonts w:ascii="Arial" w:eastAsia="Palatino Linotype" w:hAnsi="Arial"/>
          <w:w w:val="105"/>
        </w:rPr>
        <w:t>a</w:t>
      </w:r>
      <w:r>
        <w:rPr>
          <w:rFonts w:ascii="Arial" w:eastAsia="Palatino Linotype" w:hAnsi="Arial"/>
          <w:w w:val="89"/>
        </w:rPr>
        <w:t xml:space="preserve"> </w:t>
      </w:r>
      <w:r>
        <w:rPr>
          <w:rFonts w:ascii="Arial" w:eastAsia="Palatino Linotype" w:hAnsi="Arial"/>
          <w:w w:val="105"/>
        </w:rPr>
        <w:t>seguente________________________________</w:t>
      </w:r>
      <w:r>
        <w:rPr>
          <w:rFonts w:ascii="Arial" w:eastAsia="Palatino Linotype" w:hAnsi="Arial"/>
        </w:rPr>
        <w:t>(</w:t>
      </w:r>
      <w:r>
        <w:rPr>
          <w:rFonts w:ascii="Arial" w:eastAsia="Palatino Linotype" w:hAnsi="Arial"/>
          <w:i/>
        </w:rPr>
        <w:t>in</w:t>
      </w:r>
      <w:r>
        <w:rPr>
          <w:rFonts w:ascii="Arial" w:eastAsia="Palatino Linotype" w:hAnsi="Arial"/>
          <w:i/>
          <w:spacing w:val="1"/>
        </w:rPr>
        <w:t>d</w:t>
      </w:r>
      <w:r>
        <w:rPr>
          <w:rFonts w:ascii="Arial" w:eastAsia="Palatino Linotype" w:hAnsi="Arial"/>
          <w:i/>
        </w:rPr>
        <w:t>icare quale</w:t>
      </w:r>
      <w:r>
        <w:rPr>
          <w:rFonts w:ascii="Arial" w:eastAsia="Palatino Linotype" w:hAnsi="Arial"/>
        </w:rPr>
        <w:t>);</w:t>
      </w:r>
    </w:p>
    <w:p w14:paraId="23974D9C" w14:textId="77777777" w:rsidR="00A33247" w:rsidRDefault="00A33247">
      <w:pPr>
        <w:pStyle w:val="Predefinito"/>
        <w:jc w:val="both"/>
      </w:pPr>
    </w:p>
    <w:p w14:paraId="7E89189C" w14:textId="77777777" w:rsidR="00A33247" w:rsidRDefault="009415B8">
      <w:pPr>
        <w:pStyle w:val="Paragrafoelenco"/>
        <w:ind w:left="0"/>
        <w:jc w:val="both"/>
      </w:pPr>
      <w:r>
        <w:rPr>
          <w:rFonts w:ascii="Arial" w:hAnsi="Arial"/>
          <w:szCs w:val="24"/>
        </w:rPr>
        <w:t xml:space="preserve">6) a titolo di dichiarazione inerente il possesso dei </w:t>
      </w:r>
      <w:r>
        <w:rPr>
          <w:rFonts w:ascii="Arial" w:hAnsi="Arial" w:cs="Arial"/>
          <w:bCs/>
          <w:szCs w:val="24"/>
        </w:rPr>
        <w:t xml:space="preserve">requisiti di </w:t>
      </w:r>
      <w:r>
        <w:rPr>
          <w:rFonts w:ascii="Arial" w:hAnsi="Arial" w:cs="Arial"/>
          <w:color w:val="000000"/>
          <w:szCs w:val="24"/>
        </w:rPr>
        <w:t xml:space="preserve">cui all’art. </w:t>
      </w:r>
      <w:r>
        <w:rPr>
          <w:rFonts w:ascii="Arial" w:hAnsi="Arial" w:cs="Arial"/>
          <w:bCs/>
          <w:color w:val="000000"/>
          <w:szCs w:val="24"/>
        </w:rPr>
        <w:t xml:space="preserve">80 ed all’art. 89 </w:t>
      </w:r>
      <w:r>
        <w:rPr>
          <w:rFonts w:ascii="Arial" w:hAnsi="Arial" w:cs="Arial"/>
          <w:color w:val="000000"/>
          <w:szCs w:val="24"/>
        </w:rPr>
        <w:t>del D</w:t>
      </w:r>
      <w:r>
        <w:rPr>
          <w:rFonts w:ascii="Arial" w:hAnsi="Arial" w:cs="Arial"/>
          <w:bCs/>
          <w:color w:val="000000"/>
          <w:szCs w:val="24"/>
        </w:rPr>
        <w:t>. Lgs. 50/2016</w:t>
      </w:r>
      <w:r>
        <w:rPr>
          <w:rFonts w:ascii="Arial" w:hAnsi="Arial"/>
          <w:szCs w:val="24"/>
        </w:rPr>
        <w:t>:</w:t>
      </w:r>
    </w:p>
    <w:p w14:paraId="6C8208B0" w14:textId="77777777" w:rsidR="00A33247" w:rsidRDefault="009415B8">
      <w:pPr>
        <w:pStyle w:val="Predefinito"/>
        <w:numPr>
          <w:ilvl w:val="0"/>
          <w:numId w:val="1"/>
        </w:numPr>
        <w:jc w:val="both"/>
      </w:pPr>
      <w:r>
        <w:rPr>
          <w:rFonts w:ascii="Arial" w:hAnsi="Arial" w:cs="Arial"/>
          <w:szCs w:val="24"/>
        </w:rPr>
        <w:t>di non aver violato il divieto di intestazione fiduciaria posto dall’art. 17 della legge n. 55/90;</w:t>
      </w:r>
    </w:p>
    <w:p w14:paraId="5394370E" w14:textId="77777777" w:rsidR="00A33247" w:rsidRDefault="009415B8">
      <w:pPr>
        <w:pStyle w:val="Paragrafoelenco"/>
        <w:widowControl/>
        <w:numPr>
          <w:ilvl w:val="0"/>
          <w:numId w:val="1"/>
        </w:numPr>
        <w:tabs>
          <w:tab w:val="left" w:pos="5182"/>
        </w:tabs>
        <w:spacing w:after="200" w:line="276" w:lineRule="auto"/>
        <w:jc w:val="both"/>
      </w:pPr>
      <w:r>
        <w:rPr>
          <w:rFonts w:ascii="Arial" w:hAnsi="Arial" w:cs="Arial"/>
          <w:szCs w:val="24"/>
          <w:shd w:val="clear" w:color="auto" w:fill="FFFFFF"/>
        </w:rPr>
        <w:t xml:space="preserve">l’inesistenza di alcun divieto di contrarre con la pubblica amministrazione compreso quanto previsto dall’art. 53 comma 16-ter del </w:t>
      </w:r>
      <w:proofErr w:type="spellStart"/>
      <w:r>
        <w:rPr>
          <w:rFonts w:ascii="Arial" w:hAnsi="Arial" w:cs="Arial"/>
          <w:szCs w:val="24"/>
          <w:shd w:val="clear" w:color="auto" w:fill="FFFFFF"/>
        </w:rPr>
        <w:t>D.Lgs</w:t>
      </w:r>
      <w:proofErr w:type="spellEnd"/>
      <w:r>
        <w:rPr>
          <w:rFonts w:ascii="Arial" w:hAnsi="Arial" w:cs="Arial"/>
          <w:szCs w:val="24"/>
          <w:shd w:val="clear" w:color="auto" w:fill="FFFFFF"/>
        </w:rPr>
        <w:t xml:space="preserve"> n. 165/2001 (ovvero di non aver concluso contratti di lavoro subordinato o autonomo e comunque di non aver attribuito incarichi per il triennio successivo alla cessazione del rapporto ad ex dipendenti pubblici che hanno esercitato,  nei propri confronti, poteri autoritativi o negoziali per conto delle pubbliche amministrazioni di appartenenza);</w:t>
      </w:r>
    </w:p>
    <w:p w14:paraId="7810FC4F" w14:textId="77777777" w:rsidR="00A33247" w:rsidRDefault="009415B8">
      <w:pPr>
        <w:pStyle w:val="Paragrafoelenco"/>
        <w:widowControl/>
        <w:numPr>
          <w:ilvl w:val="0"/>
          <w:numId w:val="1"/>
        </w:numPr>
        <w:tabs>
          <w:tab w:val="left" w:pos="5182"/>
        </w:tabs>
        <w:spacing w:after="200" w:line="276" w:lineRule="auto"/>
        <w:jc w:val="both"/>
      </w:pPr>
      <w:r>
        <w:rPr>
          <w:rFonts w:ascii="Arial" w:hAnsi="Arial" w:cs="Arial"/>
          <w:w w:val="105"/>
          <w:szCs w:val="24"/>
          <w:shd w:val="clear" w:color="auto" w:fill="FFFFFF"/>
        </w:rPr>
        <w:t>l'insussistenza di una ca</w:t>
      </w:r>
      <w:r>
        <w:rPr>
          <w:rFonts w:ascii="Arial" w:hAnsi="Arial" w:cs="Arial"/>
          <w:spacing w:val="1"/>
          <w:w w:val="105"/>
          <w:szCs w:val="24"/>
          <w:shd w:val="clear" w:color="auto" w:fill="FFFFFF"/>
        </w:rPr>
        <w:t>u</w:t>
      </w:r>
      <w:r>
        <w:rPr>
          <w:rFonts w:ascii="Arial" w:hAnsi="Arial" w:cs="Arial"/>
          <w:w w:val="105"/>
          <w:szCs w:val="24"/>
          <w:shd w:val="clear" w:color="auto" w:fill="FFFFFF"/>
        </w:rPr>
        <w:t xml:space="preserve">sa </w:t>
      </w:r>
      <w:r>
        <w:rPr>
          <w:rFonts w:ascii="Arial" w:hAnsi="Arial" w:cs="Arial"/>
          <w:spacing w:val="1"/>
          <w:w w:val="105"/>
          <w:szCs w:val="24"/>
          <w:shd w:val="clear" w:color="auto" w:fill="FFFFFF"/>
        </w:rPr>
        <w:t>i</w:t>
      </w:r>
      <w:r>
        <w:rPr>
          <w:rFonts w:ascii="Arial" w:hAnsi="Arial" w:cs="Arial"/>
          <w:w w:val="105"/>
          <w:szCs w:val="24"/>
          <w:shd w:val="clear" w:color="auto" w:fill="FFFFFF"/>
        </w:rPr>
        <w:t>nte</w:t>
      </w:r>
      <w:r>
        <w:rPr>
          <w:rFonts w:ascii="Arial" w:hAnsi="Arial" w:cs="Arial"/>
          <w:spacing w:val="1"/>
          <w:w w:val="105"/>
          <w:szCs w:val="24"/>
          <w:shd w:val="clear" w:color="auto" w:fill="FFFFFF"/>
        </w:rPr>
        <w:t>r</w:t>
      </w:r>
      <w:r>
        <w:rPr>
          <w:rFonts w:ascii="Arial" w:hAnsi="Arial" w:cs="Arial"/>
          <w:w w:val="105"/>
          <w:szCs w:val="24"/>
          <w:shd w:val="clear" w:color="auto" w:fill="FFFFFF"/>
        </w:rPr>
        <w:t>d</w:t>
      </w:r>
      <w:r>
        <w:rPr>
          <w:rFonts w:ascii="Arial" w:hAnsi="Arial" w:cs="Arial"/>
          <w:spacing w:val="1"/>
          <w:w w:val="105"/>
          <w:szCs w:val="24"/>
          <w:shd w:val="clear" w:color="auto" w:fill="FFFFFF"/>
        </w:rPr>
        <w:t>i</w:t>
      </w:r>
      <w:r>
        <w:rPr>
          <w:rFonts w:ascii="Arial" w:hAnsi="Arial" w:cs="Arial"/>
          <w:w w:val="105"/>
          <w:szCs w:val="24"/>
          <w:shd w:val="clear" w:color="auto" w:fill="FFFFFF"/>
        </w:rPr>
        <w:t>tt</w:t>
      </w:r>
      <w:r>
        <w:rPr>
          <w:rFonts w:ascii="Arial" w:hAnsi="Arial" w:cs="Arial"/>
          <w:spacing w:val="1"/>
          <w:w w:val="105"/>
          <w:szCs w:val="24"/>
          <w:shd w:val="clear" w:color="auto" w:fill="FFFFFF"/>
        </w:rPr>
        <w:t>i</w:t>
      </w:r>
      <w:r>
        <w:rPr>
          <w:rFonts w:ascii="Arial" w:hAnsi="Arial" w:cs="Arial"/>
          <w:w w:val="105"/>
          <w:szCs w:val="24"/>
          <w:shd w:val="clear" w:color="auto" w:fill="FFFFFF"/>
        </w:rPr>
        <w:t>va di cui a</w:t>
      </w:r>
      <w:r>
        <w:rPr>
          <w:rFonts w:ascii="Arial" w:hAnsi="Arial" w:cs="Arial"/>
          <w:spacing w:val="1"/>
          <w:w w:val="105"/>
          <w:szCs w:val="24"/>
          <w:shd w:val="clear" w:color="auto" w:fill="FFFFFF"/>
        </w:rPr>
        <w:t>ll</w:t>
      </w:r>
      <w:r>
        <w:rPr>
          <w:rFonts w:ascii="Arial" w:hAnsi="Arial" w:cs="Arial"/>
          <w:w w:val="105"/>
          <w:szCs w:val="24"/>
          <w:shd w:val="clear" w:color="auto" w:fill="FFFFFF"/>
        </w:rPr>
        <w:t xml:space="preserve">’art. </w:t>
      </w:r>
      <w:r>
        <w:rPr>
          <w:rFonts w:ascii="Arial" w:hAnsi="Arial" w:cs="Arial"/>
          <w:spacing w:val="1"/>
          <w:w w:val="105"/>
          <w:szCs w:val="24"/>
          <w:shd w:val="clear" w:color="auto" w:fill="FFFFFF"/>
        </w:rPr>
        <w:t>3</w:t>
      </w:r>
      <w:r>
        <w:rPr>
          <w:rFonts w:ascii="Arial" w:hAnsi="Arial" w:cs="Arial"/>
          <w:w w:val="105"/>
          <w:szCs w:val="24"/>
          <w:shd w:val="clear" w:color="auto" w:fill="FFFFFF"/>
        </w:rPr>
        <w:t xml:space="preserve">5 del </w:t>
      </w:r>
      <w:proofErr w:type="spellStart"/>
      <w:r>
        <w:rPr>
          <w:rFonts w:ascii="Arial" w:hAnsi="Arial" w:cs="Arial"/>
          <w:w w:val="105"/>
          <w:szCs w:val="24"/>
          <w:shd w:val="clear" w:color="auto" w:fill="FFFFFF"/>
        </w:rPr>
        <w:t>d.</w:t>
      </w:r>
      <w:r>
        <w:rPr>
          <w:rFonts w:ascii="Arial" w:hAnsi="Arial" w:cs="Arial"/>
          <w:spacing w:val="1"/>
          <w:w w:val="105"/>
          <w:szCs w:val="24"/>
          <w:shd w:val="clear" w:color="auto" w:fill="FFFFFF"/>
        </w:rPr>
        <w:t>l</w:t>
      </w:r>
      <w:r>
        <w:rPr>
          <w:rFonts w:ascii="Arial" w:hAnsi="Arial" w:cs="Arial"/>
          <w:w w:val="105"/>
          <w:szCs w:val="24"/>
          <w:shd w:val="clear" w:color="auto" w:fill="FFFFFF"/>
        </w:rPr>
        <w:t>.</w:t>
      </w:r>
      <w:proofErr w:type="spellEnd"/>
      <w:r>
        <w:rPr>
          <w:rFonts w:ascii="Arial" w:hAnsi="Arial" w:cs="Arial"/>
          <w:w w:val="105"/>
          <w:szCs w:val="24"/>
          <w:shd w:val="clear" w:color="auto" w:fill="FFFFFF"/>
        </w:rPr>
        <w:t xml:space="preserve"> n. </w:t>
      </w:r>
      <w:r>
        <w:rPr>
          <w:rFonts w:ascii="Arial" w:hAnsi="Arial" w:cs="Arial"/>
          <w:spacing w:val="1"/>
          <w:w w:val="105"/>
          <w:szCs w:val="24"/>
          <w:shd w:val="clear" w:color="auto" w:fill="FFFFFF"/>
        </w:rPr>
        <w:t>90</w:t>
      </w:r>
      <w:r>
        <w:rPr>
          <w:rFonts w:ascii="Arial" w:hAnsi="Arial" w:cs="Arial"/>
          <w:w w:val="105"/>
          <w:szCs w:val="24"/>
          <w:shd w:val="clear" w:color="auto" w:fill="FFFFFF"/>
        </w:rPr>
        <w:t>/</w:t>
      </w:r>
      <w:r>
        <w:rPr>
          <w:rFonts w:ascii="Arial" w:hAnsi="Arial" w:cs="Arial"/>
          <w:spacing w:val="1"/>
          <w:w w:val="105"/>
          <w:szCs w:val="24"/>
          <w:shd w:val="clear" w:color="auto" w:fill="FFFFFF"/>
        </w:rPr>
        <w:t>2</w:t>
      </w:r>
      <w:r>
        <w:rPr>
          <w:rFonts w:ascii="Arial" w:hAnsi="Arial" w:cs="Arial"/>
          <w:w w:val="105"/>
          <w:szCs w:val="24"/>
          <w:shd w:val="clear" w:color="auto" w:fill="FFFFFF"/>
        </w:rPr>
        <w:t>0</w:t>
      </w:r>
      <w:r>
        <w:rPr>
          <w:rFonts w:ascii="Arial" w:hAnsi="Arial" w:cs="Arial"/>
          <w:spacing w:val="1"/>
          <w:w w:val="105"/>
          <w:szCs w:val="24"/>
          <w:shd w:val="clear" w:color="auto" w:fill="FFFFFF"/>
        </w:rPr>
        <w:t>1</w:t>
      </w:r>
      <w:r>
        <w:rPr>
          <w:rFonts w:ascii="Arial" w:hAnsi="Arial" w:cs="Arial"/>
          <w:w w:val="105"/>
          <w:szCs w:val="24"/>
          <w:shd w:val="clear" w:color="auto" w:fill="FFFFFF"/>
        </w:rPr>
        <w:t>4 (</w:t>
      </w:r>
      <w:r>
        <w:rPr>
          <w:rFonts w:ascii="Arial" w:hAnsi="Arial" w:cs="Arial"/>
          <w:spacing w:val="1"/>
          <w:w w:val="105"/>
          <w:szCs w:val="24"/>
          <w:shd w:val="clear" w:color="auto" w:fill="FFFFFF"/>
        </w:rPr>
        <w:t>o</w:t>
      </w:r>
      <w:r>
        <w:rPr>
          <w:rFonts w:ascii="Arial" w:hAnsi="Arial" w:cs="Arial"/>
          <w:w w:val="105"/>
          <w:szCs w:val="24"/>
          <w:shd w:val="clear" w:color="auto" w:fill="FFFFFF"/>
        </w:rPr>
        <w:t>vvero di n</w:t>
      </w:r>
      <w:r>
        <w:rPr>
          <w:rFonts w:ascii="Arial" w:hAnsi="Arial" w:cs="Arial"/>
          <w:spacing w:val="1"/>
          <w:w w:val="105"/>
          <w:szCs w:val="24"/>
          <w:shd w:val="clear" w:color="auto" w:fill="FFFFFF"/>
        </w:rPr>
        <w:t>o</w:t>
      </w:r>
      <w:r>
        <w:rPr>
          <w:rFonts w:ascii="Arial" w:hAnsi="Arial" w:cs="Arial"/>
          <w:w w:val="105"/>
          <w:szCs w:val="24"/>
          <w:shd w:val="clear" w:color="auto" w:fill="FFFFFF"/>
        </w:rPr>
        <w:t>n essere</w:t>
      </w:r>
      <w:r>
        <w:rPr>
          <w:rFonts w:ascii="Arial" w:hAnsi="Arial" w:cs="Arial"/>
          <w:w w:val="85"/>
          <w:szCs w:val="24"/>
          <w:shd w:val="clear" w:color="auto" w:fill="FFFFFF"/>
        </w:rPr>
        <w:t xml:space="preserve"> </w:t>
      </w:r>
      <w:r>
        <w:rPr>
          <w:rFonts w:ascii="Arial" w:hAnsi="Arial" w:cs="Arial"/>
          <w:w w:val="105"/>
          <w:szCs w:val="24"/>
          <w:shd w:val="clear" w:color="auto" w:fill="FFFFFF"/>
        </w:rPr>
        <w:t>s</w:t>
      </w:r>
      <w:r>
        <w:rPr>
          <w:rFonts w:ascii="Arial" w:hAnsi="Arial" w:cs="Arial"/>
          <w:spacing w:val="1"/>
          <w:w w:val="105"/>
          <w:szCs w:val="24"/>
          <w:shd w:val="clear" w:color="auto" w:fill="FFFFFF"/>
        </w:rPr>
        <w:t>o</w:t>
      </w:r>
      <w:r>
        <w:rPr>
          <w:rFonts w:ascii="Arial" w:hAnsi="Arial" w:cs="Arial"/>
          <w:w w:val="105"/>
          <w:szCs w:val="24"/>
          <w:shd w:val="clear" w:color="auto" w:fill="FFFFFF"/>
        </w:rPr>
        <w:t>c</w:t>
      </w:r>
      <w:r>
        <w:rPr>
          <w:rFonts w:ascii="Arial" w:hAnsi="Arial" w:cs="Arial"/>
          <w:spacing w:val="1"/>
          <w:w w:val="105"/>
          <w:szCs w:val="24"/>
          <w:shd w:val="clear" w:color="auto" w:fill="FFFFFF"/>
        </w:rPr>
        <w:t>i</w:t>
      </w:r>
      <w:r>
        <w:rPr>
          <w:rFonts w:ascii="Arial" w:hAnsi="Arial" w:cs="Arial"/>
          <w:w w:val="105"/>
          <w:szCs w:val="24"/>
          <w:shd w:val="clear" w:color="auto" w:fill="FFFFFF"/>
        </w:rPr>
        <w:t>età o ente ester</w:t>
      </w:r>
      <w:r>
        <w:rPr>
          <w:rFonts w:ascii="Arial" w:hAnsi="Arial" w:cs="Arial"/>
          <w:spacing w:val="1"/>
          <w:w w:val="105"/>
          <w:szCs w:val="24"/>
          <w:shd w:val="clear" w:color="auto" w:fill="FFFFFF"/>
        </w:rPr>
        <w:t>o</w:t>
      </w:r>
      <w:r>
        <w:rPr>
          <w:rFonts w:ascii="Arial" w:hAnsi="Arial" w:cs="Arial"/>
          <w:w w:val="105"/>
          <w:szCs w:val="24"/>
          <w:shd w:val="clear" w:color="auto" w:fill="FFFFFF"/>
        </w:rPr>
        <w:t>, per il q</w:t>
      </w:r>
      <w:r>
        <w:rPr>
          <w:rFonts w:ascii="Arial" w:hAnsi="Arial" w:cs="Arial"/>
          <w:spacing w:val="1"/>
          <w:w w:val="105"/>
          <w:szCs w:val="24"/>
          <w:shd w:val="clear" w:color="auto" w:fill="FFFFFF"/>
        </w:rPr>
        <w:t>u</w:t>
      </w:r>
      <w:r>
        <w:rPr>
          <w:rFonts w:ascii="Arial" w:hAnsi="Arial" w:cs="Arial"/>
          <w:w w:val="105"/>
          <w:szCs w:val="24"/>
          <w:shd w:val="clear" w:color="auto" w:fill="FFFFFF"/>
        </w:rPr>
        <w:t>a</w:t>
      </w:r>
      <w:r>
        <w:rPr>
          <w:rFonts w:ascii="Arial" w:hAnsi="Arial" w:cs="Arial"/>
          <w:spacing w:val="1"/>
          <w:w w:val="105"/>
          <w:szCs w:val="24"/>
          <w:shd w:val="clear" w:color="auto" w:fill="FFFFFF"/>
        </w:rPr>
        <w:t>l</w:t>
      </w:r>
      <w:r>
        <w:rPr>
          <w:rFonts w:ascii="Arial" w:hAnsi="Arial" w:cs="Arial"/>
          <w:w w:val="105"/>
          <w:szCs w:val="24"/>
          <w:shd w:val="clear" w:color="auto" w:fill="FFFFFF"/>
        </w:rPr>
        <w:t xml:space="preserve">e, </w:t>
      </w:r>
      <w:r>
        <w:rPr>
          <w:rFonts w:ascii="Arial" w:hAnsi="Arial" w:cs="Arial"/>
          <w:spacing w:val="1"/>
          <w:w w:val="105"/>
          <w:szCs w:val="24"/>
          <w:shd w:val="clear" w:color="auto" w:fill="FFFFFF"/>
        </w:rPr>
        <w:t>i</w:t>
      </w:r>
      <w:r>
        <w:rPr>
          <w:rFonts w:ascii="Arial" w:hAnsi="Arial" w:cs="Arial"/>
          <w:w w:val="105"/>
          <w:szCs w:val="24"/>
          <w:shd w:val="clear" w:color="auto" w:fill="FFFFFF"/>
        </w:rPr>
        <w:t>n v</w:t>
      </w:r>
      <w:r>
        <w:rPr>
          <w:rFonts w:ascii="Arial" w:hAnsi="Arial" w:cs="Arial"/>
          <w:spacing w:val="1"/>
          <w:w w:val="105"/>
          <w:szCs w:val="24"/>
          <w:shd w:val="clear" w:color="auto" w:fill="FFFFFF"/>
        </w:rPr>
        <w:t>i</w:t>
      </w:r>
      <w:r>
        <w:rPr>
          <w:rFonts w:ascii="Arial" w:hAnsi="Arial" w:cs="Arial"/>
          <w:w w:val="105"/>
          <w:szCs w:val="24"/>
          <w:shd w:val="clear" w:color="auto" w:fill="FFFFFF"/>
        </w:rPr>
        <w:t>rtù de</w:t>
      </w:r>
      <w:r>
        <w:rPr>
          <w:rFonts w:ascii="Arial" w:hAnsi="Arial" w:cs="Arial"/>
          <w:spacing w:val="1"/>
          <w:w w:val="105"/>
          <w:szCs w:val="24"/>
          <w:shd w:val="clear" w:color="auto" w:fill="FFFFFF"/>
        </w:rPr>
        <w:t>ll</w:t>
      </w:r>
      <w:r>
        <w:rPr>
          <w:rFonts w:ascii="Arial" w:hAnsi="Arial" w:cs="Arial"/>
          <w:w w:val="105"/>
          <w:szCs w:val="24"/>
          <w:shd w:val="clear" w:color="auto" w:fill="FFFFFF"/>
        </w:rPr>
        <w:t xml:space="preserve">a </w:t>
      </w:r>
      <w:r>
        <w:rPr>
          <w:rFonts w:ascii="Arial" w:hAnsi="Arial" w:cs="Arial"/>
          <w:spacing w:val="1"/>
          <w:w w:val="105"/>
          <w:szCs w:val="24"/>
          <w:shd w:val="clear" w:color="auto" w:fill="FFFFFF"/>
        </w:rPr>
        <w:t>l</w:t>
      </w:r>
      <w:r>
        <w:rPr>
          <w:rFonts w:ascii="Arial" w:hAnsi="Arial" w:cs="Arial"/>
          <w:w w:val="105"/>
          <w:szCs w:val="24"/>
          <w:shd w:val="clear" w:color="auto" w:fill="FFFFFF"/>
        </w:rPr>
        <w:t>eg</w:t>
      </w:r>
      <w:r>
        <w:rPr>
          <w:rFonts w:ascii="Arial" w:hAnsi="Arial" w:cs="Arial"/>
          <w:spacing w:val="1"/>
          <w:w w:val="105"/>
          <w:szCs w:val="24"/>
          <w:shd w:val="clear" w:color="auto" w:fill="FFFFFF"/>
        </w:rPr>
        <w:t>i</w:t>
      </w:r>
      <w:r>
        <w:rPr>
          <w:rFonts w:ascii="Arial" w:hAnsi="Arial" w:cs="Arial"/>
          <w:w w:val="105"/>
          <w:szCs w:val="24"/>
          <w:shd w:val="clear" w:color="auto" w:fill="FFFFFF"/>
        </w:rPr>
        <w:t>s</w:t>
      </w:r>
      <w:r>
        <w:rPr>
          <w:rFonts w:ascii="Arial" w:hAnsi="Arial" w:cs="Arial"/>
          <w:spacing w:val="1"/>
          <w:w w:val="105"/>
          <w:szCs w:val="24"/>
          <w:shd w:val="clear" w:color="auto" w:fill="FFFFFF"/>
        </w:rPr>
        <w:t>l</w:t>
      </w:r>
      <w:r>
        <w:rPr>
          <w:rFonts w:ascii="Arial" w:hAnsi="Arial" w:cs="Arial"/>
          <w:w w:val="105"/>
          <w:szCs w:val="24"/>
          <w:shd w:val="clear" w:color="auto" w:fill="FFFFFF"/>
        </w:rPr>
        <w:t>az</w:t>
      </w:r>
      <w:r>
        <w:rPr>
          <w:rFonts w:ascii="Arial" w:hAnsi="Arial" w:cs="Arial"/>
          <w:spacing w:val="1"/>
          <w:w w:val="105"/>
          <w:szCs w:val="24"/>
          <w:shd w:val="clear" w:color="auto" w:fill="FFFFFF"/>
        </w:rPr>
        <w:t>io</w:t>
      </w:r>
      <w:r>
        <w:rPr>
          <w:rFonts w:ascii="Arial" w:hAnsi="Arial" w:cs="Arial"/>
          <w:w w:val="105"/>
          <w:szCs w:val="24"/>
          <w:shd w:val="clear" w:color="auto" w:fill="FFFFFF"/>
        </w:rPr>
        <w:t>ne del</w:t>
      </w:r>
      <w:r>
        <w:rPr>
          <w:rFonts w:ascii="Arial" w:hAnsi="Arial" w:cs="Arial"/>
          <w:spacing w:val="1"/>
          <w:w w:val="105"/>
          <w:szCs w:val="24"/>
          <w:shd w:val="clear" w:color="auto" w:fill="FFFFFF"/>
        </w:rPr>
        <w:t>l</w:t>
      </w:r>
      <w:r>
        <w:rPr>
          <w:rFonts w:ascii="Arial" w:hAnsi="Arial" w:cs="Arial"/>
          <w:w w:val="105"/>
          <w:szCs w:val="24"/>
          <w:shd w:val="clear" w:color="auto" w:fill="FFFFFF"/>
        </w:rPr>
        <w:t xml:space="preserve">o </w:t>
      </w:r>
      <w:r>
        <w:rPr>
          <w:rFonts w:ascii="Arial" w:hAnsi="Arial" w:cs="Arial"/>
          <w:spacing w:val="1"/>
          <w:w w:val="105"/>
          <w:szCs w:val="24"/>
          <w:shd w:val="clear" w:color="auto" w:fill="FFFFFF"/>
        </w:rPr>
        <w:t>S</w:t>
      </w:r>
      <w:r>
        <w:rPr>
          <w:rFonts w:ascii="Arial" w:hAnsi="Arial" w:cs="Arial"/>
          <w:w w:val="105"/>
          <w:szCs w:val="24"/>
          <w:shd w:val="clear" w:color="auto" w:fill="FFFFFF"/>
        </w:rPr>
        <w:t xml:space="preserve">tato </w:t>
      </w:r>
      <w:r>
        <w:rPr>
          <w:rFonts w:ascii="Arial" w:hAnsi="Arial" w:cs="Arial"/>
          <w:spacing w:val="1"/>
          <w:w w:val="105"/>
          <w:szCs w:val="24"/>
          <w:shd w:val="clear" w:color="auto" w:fill="FFFFFF"/>
        </w:rPr>
        <w:t>i</w:t>
      </w:r>
      <w:r>
        <w:rPr>
          <w:rFonts w:ascii="Arial" w:hAnsi="Arial" w:cs="Arial"/>
          <w:w w:val="105"/>
          <w:szCs w:val="24"/>
          <w:shd w:val="clear" w:color="auto" w:fill="FFFFFF"/>
        </w:rPr>
        <w:t>n cui ha sede, n</w:t>
      </w:r>
      <w:r>
        <w:rPr>
          <w:rFonts w:ascii="Arial" w:hAnsi="Arial" w:cs="Arial"/>
          <w:spacing w:val="1"/>
          <w:w w:val="105"/>
          <w:szCs w:val="24"/>
          <w:shd w:val="clear" w:color="auto" w:fill="FFFFFF"/>
        </w:rPr>
        <w:t>o</w:t>
      </w:r>
      <w:r>
        <w:rPr>
          <w:rFonts w:ascii="Arial" w:hAnsi="Arial" w:cs="Arial"/>
          <w:w w:val="105"/>
          <w:szCs w:val="24"/>
          <w:shd w:val="clear" w:color="auto" w:fill="FFFFFF"/>
        </w:rPr>
        <w:t>n è</w:t>
      </w:r>
      <w:r>
        <w:rPr>
          <w:rFonts w:ascii="Arial" w:hAnsi="Arial" w:cs="Arial"/>
          <w:w w:val="85"/>
          <w:szCs w:val="24"/>
          <w:shd w:val="clear" w:color="auto" w:fill="FFFFFF"/>
        </w:rPr>
        <w:t xml:space="preserve"> </w:t>
      </w:r>
      <w:r>
        <w:rPr>
          <w:rFonts w:ascii="Arial" w:hAnsi="Arial" w:cs="Arial"/>
          <w:w w:val="105"/>
          <w:szCs w:val="24"/>
          <w:shd w:val="clear" w:color="auto" w:fill="FFFFFF"/>
        </w:rPr>
        <w:t>p</w:t>
      </w:r>
      <w:r>
        <w:rPr>
          <w:rFonts w:ascii="Arial" w:hAnsi="Arial" w:cs="Arial"/>
          <w:spacing w:val="1"/>
          <w:w w:val="105"/>
          <w:szCs w:val="24"/>
          <w:shd w:val="clear" w:color="auto" w:fill="FFFFFF"/>
        </w:rPr>
        <w:t>o</w:t>
      </w:r>
      <w:r>
        <w:rPr>
          <w:rFonts w:ascii="Arial" w:hAnsi="Arial" w:cs="Arial"/>
          <w:w w:val="105"/>
          <w:szCs w:val="24"/>
          <w:shd w:val="clear" w:color="auto" w:fill="FFFFFF"/>
        </w:rPr>
        <w:t>ss</w:t>
      </w:r>
      <w:r>
        <w:rPr>
          <w:rFonts w:ascii="Arial" w:hAnsi="Arial" w:cs="Arial"/>
          <w:spacing w:val="1"/>
          <w:w w:val="105"/>
          <w:szCs w:val="24"/>
          <w:shd w:val="clear" w:color="auto" w:fill="FFFFFF"/>
        </w:rPr>
        <w:t>i</w:t>
      </w:r>
      <w:r>
        <w:rPr>
          <w:rFonts w:ascii="Arial" w:hAnsi="Arial" w:cs="Arial"/>
          <w:w w:val="105"/>
          <w:szCs w:val="24"/>
          <w:shd w:val="clear" w:color="auto" w:fill="FFFFFF"/>
        </w:rPr>
        <w:t>b</w:t>
      </w:r>
      <w:r>
        <w:rPr>
          <w:rFonts w:ascii="Arial" w:hAnsi="Arial" w:cs="Arial"/>
          <w:spacing w:val="1"/>
          <w:w w:val="105"/>
          <w:szCs w:val="24"/>
          <w:shd w:val="clear" w:color="auto" w:fill="FFFFFF"/>
        </w:rPr>
        <w:t>il</w:t>
      </w:r>
      <w:r>
        <w:rPr>
          <w:rFonts w:ascii="Arial" w:hAnsi="Arial" w:cs="Arial"/>
          <w:w w:val="105"/>
          <w:szCs w:val="24"/>
          <w:shd w:val="clear" w:color="auto" w:fill="FFFFFF"/>
        </w:rPr>
        <w:t>e</w:t>
      </w:r>
      <w:r>
        <w:rPr>
          <w:rFonts w:ascii="Arial" w:hAnsi="Arial" w:cs="Arial"/>
          <w:spacing w:val="28"/>
          <w:w w:val="105"/>
          <w:szCs w:val="24"/>
          <w:shd w:val="clear" w:color="auto" w:fill="FFFFFF"/>
        </w:rPr>
        <w:t xml:space="preserve"> </w:t>
      </w:r>
      <w:r>
        <w:rPr>
          <w:rFonts w:ascii="Arial" w:hAnsi="Arial" w:cs="Arial"/>
          <w:spacing w:val="1"/>
          <w:w w:val="105"/>
          <w:szCs w:val="24"/>
          <w:shd w:val="clear" w:color="auto" w:fill="FFFFFF"/>
        </w:rPr>
        <w:t>l</w:t>
      </w:r>
      <w:r>
        <w:rPr>
          <w:rFonts w:ascii="Arial" w:hAnsi="Arial" w:cs="Arial"/>
          <w:w w:val="105"/>
          <w:szCs w:val="24"/>
          <w:shd w:val="clear" w:color="auto" w:fill="FFFFFF"/>
        </w:rPr>
        <w:t>'</w:t>
      </w:r>
      <w:r>
        <w:rPr>
          <w:rFonts w:ascii="Arial" w:hAnsi="Arial" w:cs="Arial"/>
          <w:spacing w:val="1"/>
          <w:w w:val="105"/>
          <w:szCs w:val="24"/>
          <w:shd w:val="clear" w:color="auto" w:fill="FFFFFF"/>
        </w:rPr>
        <w:t>i</w:t>
      </w:r>
      <w:r>
        <w:rPr>
          <w:rFonts w:ascii="Arial" w:hAnsi="Arial" w:cs="Arial"/>
          <w:w w:val="105"/>
          <w:szCs w:val="24"/>
          <w:shd w:val="clear" w:color="auto" w:fill="FFFFFF"/>
        </w:rPr>
        <w:t>dent</w:t>
      </w:r>
      <w:r>
        <w:rPr>
          <w:rFonts w:ascii="Arial" w:hAnsi="Arial" w:cs="Arial"/>
          <w:spacing w:val="1"/>
          <w:w w:val="105"/>
          <w:szCs w:val="24"/>
          <w:shd w:val="clear" w:color="auto" w:fill="FFFFFF"/>
        </w:rPr>
        <w:t>i</w:t>
      </w:r>
      <w:r>
        <w:rPr>
          <w:rFonts w:ascii="Arial" w:hAnsi="Arial" w:cs="Arial"/>
          <w:w w:val="105"/>
          <w:szCs w:val="24"/>
          <w:shd w:val="clear" w:color="auto" w:fill="FFFFFF"/>
        </w:rPr>
        <w:t>f</w:t>
      </w:r>
      <w:r>
        <w:rPr>
          <w:rFonts w:ascii="Arial" w:hAnsi="Arial" w:cs="Arial"/>
          <w:spacing w:val="1"/>
          <w:w w:val="105"/>
          <w:szCs w:val="24"/>
          <w:shd w:val="clear" w:color="auto" w:fill="FFFFFF"/>
        </w:rPr>
        <w:t>i</w:t>
      </w:r>
      <w:r>
        <w:rPr>
          <w:rFonts w:ascii="Arial" w:hAnsi="Arial" w:cs="Arial"/>
          <w:w w:val="105"/>
          <w:szCs w:val="24"/>
          <w:shd w:val="clear" w:color="auto" w:fill="FFFFFF"/>
        </w:rPr>
        <w:t>caz</w:t>
      </w:r>
      <w:r>
        <w:rPr>
          <w:rFonts w:ascii="Arial" w:hAnsi="Arial" w:cs="Arial"/>
          <w:spacing w:val="1"/>
          <w:w w:val="105"/>
          <w:szCs w:val="24"/>
          <w:shd w:val="clear" w:color="auto" w:fill="FFFFFF"/>
        </w:rPr>
        <w:t>io</w:t>
      </w:r>
      <w:r>
        <w:rPr>
          <w:rFonts w:ascii="Arial" w:hAnsi="Arial" w:cs="Arial"/>
          <w:w w:val="105"/>
          <w:szCs w:val="24"/>
          <w:shd w:val="clear" w:color="auto" w:fill="FFFFFF"/>
        </w:rPr>
        <w:t>ne</w:t>
      </w:r>
      <w:r>
        <w:rPr>
          <w:rFonts w:ascii="Arial" w:hAnsi="Arial" w:cs="Arial"/>
          <w:spacing w:val="29"/>
          <w:w w:val="105"/>
          <w:szCs w:val="24"/>
          <w:shd w:val="clear" w:color="auto" w:fill="FFFFFF"/>
        </w:rPr>
        <w:t xml:space="preserve"> </w:t>
      </w:r>
      <w:r>
        <w:rPr>
          <w:rFonts w:ascii="Arial" w:hAnsi="Arial" w:cs="Arial"/>
          <w:w w:val="105"/>
          <w:szCs w:val="24"/>
          <w:shd w:val="clear" w:color="auto" w:fill="FFFFFF"/>
        </w:rPr>
        <w:t>dei</w:t>
      </w:r>
      <w:r>
        <w:rPr>
          <w:rFonts w:ascii="Arial" w:hAnsi="Arial" w:cs="Arial"/>
          <w:spacing w:val="32"/>
          <w:w w:val="105"/>
          <w:szCs w:val="24"/>
          <w:shd w:val="clear" w:color="auto" w:fill="FFFFFF"/>
        </w:rPr>
        <w:t xml:space="preserve"> </w:t>
      </w:r>
      <w:r>
        <w:rPr>
          <w:rFonts w:ascii="Arial" w:hAnsi="Arial" w:cs="Arial"/>
          <w:w w:val="105"/>
          <w:szCs w:val="24"/>
          <w:shd w:val="clear" w:color="auto" w:fill="FFFFFF"/>
        </w:rPr>
        <w:t>s</w:t>
      </w:r>
      <w:r>
        <w:rPr>
          <w:rFonts w:ascii="Arial" w:hAnsi="Arial" w:cs="Arial"/>
          <w:spacing w:val="1"/>
          <w:w w:val="105"/>
          <w:szCs w:val="24"/>
          <w:shd w:val="clear" w:color="auto" w:fill="FFFFFF"/>
        </w:rPr>
        <w:t>o</w:t>
      </w:r>
      <w:r>
        <w:rPr>
          <w:rFonts w:ascii="Arial" w:hAnsi="Arial" w:cs="Arial"/>
          <w:w w:val="105"/>
          <w:szCs w:val="24"/>
          <w:shd w:val="clear" w:color="auto" w:fill="FFFFFF"/>
        </w:rPr>
        <w:t>ggetti</w:t>
      </w:r>
      <w:r>
        <w:rPr>
          <w:rFonts w:ascii="Arial" w:hAnsi="Arial" w:cs="Arial"/>
          <w:spacing w:val="30"/>
          <w:w w:val="105"/>
          <w:szCs w:val="24"/>
          <w:shd w:val="clear" w:color="auto" w:fill="FFFFFF"/>
        </w:rPr>
        <w:t xml:space="preserve"> </w:t>
      </w:r>
      <w:r>
        <w:rPr>
          <w:rFonts w:ascii="Arial" w:hAnsi="Arial" w:cs="Arial"/>
          <w:w w:val="105"/>
          <w:szCs w:val="24"/>
          <w:shd w:val="clear" w:color="auto" w:fill="FFFFFF"/>
        </w:rPr>
        <w:t>che</w:t>
      </w:r>
      <w:r>
        <w:rPr>
          <w:rFonts w:ascii="Arial" w:hAnsi="Arial" w:cs="Arial"/>
          <w:spacing w:val="31"/>
          <w:w w:val="105"/>
          <w:szCs w:val="24"/>
          <w:shd w:val="clear" w:color="auto" w:fill="FFFFFF"/>
        </w:rPr>
        <w:t xml:space="preserve"> </w:t>
      </w:r>
      <w:r>
        <w:rPr>
          <w:rFonts w:ascii="Arial" w:hAnsi="Arial" w:cs="Arial"/>
          <w:w w:val="105"/>
          <w:szCs w:val="24"/>
          <w:shd w:val="clear" w:color="auto" w:fill="FFFFFF"/>
        </w:rPr>
        <w:t>deteng</w:t>
      </w:r>
      <w:r>
        <w:rPr>
          <w:rFonts w:ascii="Arial" w:hAnsi="Arial" w:cs="Arial"/>
          <w:spacing w:val="1"/>
          <w:w w:val="105"/>
          <w:szCs w:val="24"/>
          <w:shd w:val="clear" w:color="auto" w:fill="FFFFFF"/>
        </w:rPr>
        <w:t>o</w:t>
      </w:r>
      <w:r>
        <w:rPr>
          <w:rFonts w:ascii="Arial" w:hAnsi="Arial" w:cs="Arial"/>
          <w:w w:val="105"/>
          <w:szCs w:val="24"/>
          <w:shd w:val="clear" w:color="auto" w:fill="FFFFFF"/>
        </w:rPr>
        <w:t>no</w:t>
      </w:r>
      <w:r>
        <w:rPr>
          <w:rFonts w:ascii="Arial" w:hAnsi="Arial" w:cs="Arial"/>
          <w:spacing w:val="32"/>
          <w:w w:val="105"/>
          <w:szCs w:val="24"/>
          <w:shd w:val="clear" w:color="auto" w:fill="FFFFFF"/>
        </w:rPr>
        <w:t xml:space="preserve"> </w:t>
      </w:r>
      <w:r>
        <w:rPr>
          <w:rFonts w:ascii="Arial" w:hAnsi="Arial" w:cs="Arial"/>
          <w:w w:val="105"/>
          <w:szCs w:val="24"/>
          <w:shd w:val="clear" w:color="auto" w:fill="FFFFFF"/>
        </w:rPr>
        <w:t>qu</w:t>
      </w:r>
      <w:r>
        <w:rPr>
          <w:rFonts w:ascii="Arial" w:hAnsi="Arial" w:cs="Arial"/>
          <w:spacing w:val="1"/>
          <w:w w:val="105"/>
          <w:szCs w:val="24"/>
          <w:shd w:val="clear" w:color="auto" w:fill="FFFFFF"/>
        </w:rPr>
        <w:t>o</w:t>
      </w:r>
      <w:r>
        <w:rPr>
          <w:rFonts w:ascii="Arial" w:hAnsi="Arial" w:cs="Arial"/>
          <w:w w:val="105"/>
          <w:szCs w:val="24"/>
          <w:shd w:val="clear" w:color="auto" w:fill="FFFFFF"/>
        </w:rPr>
        <w:t>te</w:t>
      </w:r>
      <w:r>
        <w:rPr>
          <w:rFonts w:ascii="Arial" w:hAnsi="Arial" w:cs="Arial"/>
          <w:spacing w:val="30"/>
          <w:w w:val="105"/>
          <w:szCs w:val="24"/>
          <w:shd w:val="clear" w:color="auto" w:fill="FFFFFF"/>
        </w:rPr>
        <w:t xml:space="preserve"> </w:t>
      </w:r>
      <w:r>
        <w:rPr>
          <w:rFonts w:ascii="Arial" w:hAnsi="Arial" w:cs="Arial"/>
          <w:w w:val="105"/>
          <w:szCs w:val="24"/>
          <w:shd w:val="clear" w:color="auto" w:fill="FFFFFF"/>
        </w:rPr>
        <w:t>di</w:t>
      </w:r>
      <w:r>
        <w:rPr>
          <w:rFonts w:ascii="Arial" w:hAnsi="Arial" w:cs="Arial"/>
          <w:spacing w:val="32"/>
          <w:w w:val="105"/>
          <w:szCs w:val="24"/>
          <w:shd w:val="clear" w:color="auto" w:fill="FFFFFF"/>
        </w:rPr>
        <w:t xml:space="preserve"> </w:t>
      </w:r>
      <w:r>
        <w:rPr>
          <w:rFonts w:ascii="Arial" w:hAnsi="Arial" w:cs="Arial"/>
          <w:w w:val="105"/>
          <w:szCs w:val="24"/>
          <w:shd w:val="clear" w:color="auto" w:fill="FFFFFF"/>
        </w:rPr>
        <w:t>pr</w:t>
      </w:r>
      <w:r>
        <w:rPr>
          <w:rFonts w:ascii="Arial" w:hAnsi="Arial" w:cs="Arial"/>
          <w:spacing w:val="1"/>
          <w:w w:val="105"/>
          <w:szCs w:val="24"/>
          <w:shd w:val="clear" w:color="auto" w:fill="FFFFFF"/>
        </w:rPr>
        <w:t>o</w:t>
      </w:r>
      <w:r>
        <w:rPr>
          <w:rFonts w:ascii="Arial" w:hAnsi="Arial" w:cs="Arial"/>
          <w:w w:val="105"/>
          <w:szCs w:val="24"/>
          <w:shd w:val="clear" w:color="auto" w:fill="FFFFFF"/>
        </w:rPr>
        <w:t>pr</w:t>
      </w:r>
      <w:r>
        <w:rPr>
          <w:rFonts w:ascii="Arial" w:hAnsi="Arial" w:cs="Arial"/>
          <w:spacing w:val="1"/>
          <w:w w:val="105"/>
          <w:szCs w:val="24"/>
          <w:shd w:val="clear" w:color="auto" w:fill="FFFFFF"/>
        </w:rPr>
        <w:t>i</w:t>
      </w:r>
      <w:r>
        <w:rPr>
          <w:rFonts w:ascii="Arial" w:hAnsi="Arial" w:cs="Arial"/>
          <w:w w:val="105"/>
          <w:szCs w:val="24"/>
          <w:shd w:val="clear" w:color="auto" w:fill="FFFFFF"/>
        </w:rPr>
        <w:t>età</w:t>
      </w:r>
      <w:r>
        <w:rPr>
          <w:rFonts w:ascii="Arial" w:hAnsi="Arial" w:cs="Arial"/>
          <w:spacing w:val="30"/>
          <w:w w:val="105"/>
          <w:szCs w:val="24"/>
          <w:shd w:val="clear" w:color="auto" w:fill="FFFFFF"/>
        </w:rPr>
        <w:t xml:space="preserve"> </w:t>
      </w:r>
      <w:r>
        <w:rPr>
          <w:rFonts w:ascii="Arial" w:hAnsi="Arial" w:cs="Arial"/>
          <w:w w:val="105"/>
          <w:szCs w:val="24"/>
          <w:shd w:val="clear" w:color="auto" w:fill="FFFFFF"/>
        </w:rPr>
        <w:t>del</w:t>
      </w:r>
      <w:r>
        <w:rPr>
          <w:rFonts w:ascii="Arial" w:hAnsi="Arial" w:cs="Arial"/>
          <w:spacing w:val="30"/>
          <w:w w:val="105"/>
          <w:szCs w:val="24"/>
          <w:shd w:val="clear" w:color="auto" w:fill="FFFFFF"/>
        </w:rPr>
        <w:t xml:space="preserve"> </w:t>
      </w:r>
      <w:r>
        <w:rPr>
          <w:rFonts w:ascii="Arial" w:hAnsi="Arial" w:cs="Arial"/>
          <w:w w:val="105"/>
          <w:szCs w:val="24"/>
          <w:shd w:val="clear" w:color="auto" w:fill="FFFFFF"/>
        </w:rPr>
        <w:t>cap</w:t>
      </w:r>
      <w:r>
        <w:rPr>
          <w:rFonts w:ascii="Arial" w:hAnsi="Arial" w:cs="Arial"/>
          <w:spacing w:val="1"/>
          <w:w w:val="105"/>
          <w:szCs w:val="24"/>
          <w:shd w:val="clear" w:color="auto" w:fill="FFFFFF"/>
        </w:rPr>
        <w:t>i</w:t>
      </w:r>
      <w:r>
        <w:rPr>
          <w:rFonts w:ascii="Arial" w:hAnsi="Arial" w:cs="Arial"/>
          <w:w w:val="105"/>
          <w:szCs w:val="24"/>
          <w:shd w:val="clear" w:color="auto" w:fill="FFFFFF"/>
        </w:rPr>
        <w:t>ta</w:t>
      </w:r>
      <w:r>
        <w:rPr>
          <w:rFonts w:ascii="Arial" w:hAnsi="Arial" w:cs="Arial"/>
          <w:spacing w:val="1"/>
          <w:w w:val="105"/>
          <w:szCs w:val="24"/>
          <w:shd w:val="clear" w:color="auto" w:fill="FFFFFF"/>
        </w:rPr>
        <w:t>l</w:t>
      </w:r>
      <w:r>
        <w:rPr>
          <w:rFonts w:ascii="Arial" w:hAnsi="Arial" w:cs="Arial"/>
          <w:w w:val="105"/>
          <w:szCs w:val="24"/>
          <w:shd w:val="clear" w:color="auto" w:fill="FFFFFF"/>
        </w:rPr>
        <w:t>e</w:t>
      </w:r>
      <w:r>
        <w:rPr>
          <w:rFonts w:ascii="Arial" w:hAnsi="Arial" w:cs="Arial"/>
          <w:spacing w:val="30"/>
          <w:w w:val="105"/>
          <w:szCs w:val="24"/>
          <w:shd w:val="clear" w:color="auto" w:fill="FFFFFF"/>
        </w:rPr>
        <w:t xml:space="preserve"> </w:t>
      </w:r>
      <w:r>
        <w:rPr>
          <w:rFonts w:ascii="Arial" w:hAnsi="Arial" w:cs="Arial"/>
          <w:w w:val="105"/>
          <w:szCs w:val="24"/>
          <w:shd w:val="clear" w:color="auto" w:fill="FFFFFF"/>
        </w:rPr>
        <w:t>o</w:t>
      </w:r>
      <w:r>
        <w:rPr>
          <w:rFonts w:ascii="Arial" w:hAnsi="Arial" w:cs="Arial"/>
          <w:w w:val="97"/>
          <w:szCs w:val="24"/>
          <w:shd w:val="clear" w:color="auto" w:fill="FFFFFF"/>
        </w:rPr>
        <w:t xml:space="preserve"> </w:t>
      </w:r>
      <w:r>
        <w:rPr>
          <w:rFonts w:ascii="Arial" w:hAnsi="Arial" w:cs="Arial"/>
          <w:w w:val="105"/>
          <w:szCs w:val="24"/>
          <w:shd w:val="clear" w:color="auto" w:fill="FFFFFF"/>
        </w:rPr>
        <w:t>c</w:t>
      </w:r>
      <w:r>
        <w:rPr>
          <w:rFonts w:ascii="Arial" w:hAnsi="Arial" w:cs="Arial"/>
          <w:spacing w:val="1"/>
          <w:w w:val="105"/>
          <w:szCs w:val="24"/>
          <w:shd w:val="clear" w:color="auto" w:fill="FFFFFF"/>
        </w:rPr>
        <w:t>o</w:t>
      </w:r>
      <w:r>
        <w:rPr>
          <w:rFonts w:ascii="Arial" w:hAnsi="Arial" w:cs="Arial"/>
          <w:w w:val="105"/>
          <w:szCs w:val="24"/>
          <w:shd w:val="clear" w:color="auto" w:fill="FFFFFF"/>
        </w:rPr>
        <w:t>mun</w:t>
      </w:r>
      <w:r>
        <w:rPr>
          <w:rFonts w:ascii="Arial" w:hAnsi="Arial" w:cs="Arial"/>
          <w:spacing w:val="1"/>
          <w:w w:val="105"/>
          <w:szCs w:val="24"/>
          <w:shd w:val="clear" w:color="auto" w:fill="FFFFFF"/>
        </w:rPr>
        <w:t>q</w:t>
      </w:r>
      <w:r>
        <w:rPr>
          <w:rFonts w:ascii="Arial" w:hAnsi="Arial" w:cs="Arial"/>
          <w:w w:val="105"/>
          <w:szCs w:val="24"/>
          <w:shd w:val="clear" w:color="auto" w:fill="FFFFFF"/>
        </w:rPr>
        <w:t>ue</w:t>
      </w:r>
      <w:r>
        <w:rPr>
          <w:rFonts w:ascii="Arial" w:hAnsi="Arial" w:cs="Arial"/>
          <w:spacing w:val="12"/>
          <w:w w:val="105"/>
          <w:szCs w:val="24"/>
          <w:shd w:val="clear" w:color="auto" w:fill="FFFFFF"/>
        </w:rPr>
        <w:t xml:space="preserve"> </w:t>
      </w:r>
      <w:r>
        <w:rPr>
          <w:rFonts w:ascii="Arial" w:hAnsi="Arial" w:cs="Arial"/>
          <w:spacing w:val="1"/>
          <w:w w:val="105"/>
          <w:szCs w:val="24"/>
          <w:shd w:val="clear" w:color="auto" w:fill="FFFFFF"/>
        </w:rPr>
        <w:t>i</w:t>
      </w:r>
      <w:r>
        <w:rPr>
          <w:rFonts w:ascii="Arial" w:hAnsi="Arial" w:cs="Arial"/>
          <w:w w:val="105"/>
          <w:szCs w:val="24"/>
          <w:shd w:val="clear" w:color="auto" w:fill="FFFFFF"/>
        </w:rPr>
        <w:t>l</w:t>
      </w:r>
      <w:r>
        <w:rPr>
          <w:rFonts w:ascii="Arial" w:hAnsi="Arial" w:cs="Arial"/>
          <w:spacing w:val="14"/>
          <w:w w:val="105"/>
          <w:szCs w:val="24"/>
          <w:shd w:val="clear" w:color="auto" w:fill="FFFFFF"/>
        </w:rPr>
        <w:t xml:space="preserve"> </w:t>
      </w:r>
      <w:r>
        <w:rPr>
          <w:rFonts w:ascii="Arial" w:hAnsi="Arial" w:cs="Arial"/>
          <w:w w:val="105"/>
          <w:szCs w:val="24"/>
          <w:shd w:val="clear" w:color="auto" w:fill="FFFFFF"/>
        </w:rPr>
        <w:t>c</w:t>
      </w:r>
      <w:r>
        <w:rPr>
          <w:rFonts w:ascii="Arial" w:hAnsi="Arial" w:cs="Arial"/>
          <w:spacing w:val="2"/>
          <w:w w:val="105"/>
          <w:szCs w:val="24"/>
          <w:shd w:val="clear" w:color="auto" w:fill="FFFFFF"/>
        </w:rPr>
        <w:t>o</w:t>
      </w:r>
      <w:r>
        <w:rPr>
          <w:rFonts w:ascii="Arial" w:hAnsi="Arial" w:cs="Arial"/>
          <w:w w:val="105"/>
          <w:szCs w:val="24"/>
          <w:shd w:val="clear" w:color="auto" w:fill="FFFFFF"/>
        </w:rPr>
        <w:t>ntr</w:t>
      </w:r>
      <w:r>
        <w:rPr>
          <w:rFonts w:ascii="Arial" w:hAnsi="Arial" w:cs="Arial"/>
          <w:spacing w:val="1"/>
          <w:w w:val="105"/>
          <w:szCs w:val="24"/>
          <w:shd w:val="clear" w:color="auto" w:fill="FFFFFF"/>
        </w:rPr>
        <w:t>o</w:t>
      </w:r>
      <w:r>
        <w:rPr>
          <w:rFonts w:ascii="Arial" w:hAnsi="Arial" w:cs="Arial"/>
          <w:w w:val="105"/>
          <w:szCs w:val="24"/>
          <w:shd w:val="clear" w:color="auto" w:fill="FFFFFF"/>
        </w:rPr>
        <w:t>l</w:t>
      </w:r>
      <w:r>
        <w:rPr>
          <w:rFonts w:ascii="Arial" w:hAnsi="Arial" w:cs="Arial"/>
          <w:spacing w:val="1"/>
          <w:w w:val="105"/>
          <w:szCs w:val="24"/>
          <w:shd w:val="clear" w:color="auto" w:fill="FFFFFF"/>
        </w:rPr>
        <w:t>l</w:t>
      </w:r>
      <w:r>
        <w:rPr>
          <w:rFonts w:ascii="Arial" w:hAnsi="Arial" w:cs="Arial"/>
          <w:w w:val="105"/>
          <w:szCs w:val="24"/>
          <w:shd w:val="clear" w:color="auto" w:fill="FFFFFF"/>
        </w:rPr>
        <w:t>o</w:t>
      </w:r>
      <w:r>
        <w:rPr>
          <w:rFonts w:ascii="Arial" w:hAnsi="Arial" w:cs="Arial"/>
          <w:spacing w:val="12"/>
          <w:w w:val="105"/>
          <w:szCs w:val="24"/>
          <w:shd w:val="clear" w:color="auto" w:fill="FFFFFF"/>
        </w:rPr>
        <w:t xml:space="preserve"> </w:t>
      </w:r>
      <w:r>
        <w:rPr>
          <w:rFonts w:ascii="Arial" w:hAnsi="Arial" w:cs="Arial"/>
          <w:spacing w:val="1"/>
          <w:w w:val="105"/>
          <w:szCs w:val="24"/>
          <w:shd w:val="clear" w:color="auto" w:fill="FFFFFF"/>
        </w:rPr>
        <w:t>o</w:t>
      </w:r>
      <w:r>
        <w:rPr>
          <w:rFonts w:ascii="Arial" w:hAnsi="Arial" w:cs="Arial"/>
          <w:w w:val="105"/>
          <w:szCs w:val="24"/>
          <w:shd w:val="clear" w:color="auto" w:fill="FFFFFF"/>
        </w:rPr>
        <w:t>ppure</w:t>
      </w:r>
      <w:r>
        <w:rPr>
          <w:rFonts w:ascii="Arial" w:hAnsi="Arial" w:cs="Arial"/>
          <w:spacing w:val="13"/>
          <w:w w:val="105"/>
          <w:szCs w:val="24"/>
          <w:shd w:val="clear" w:color="auto" w:fill="FFFFFF"/>
        </w:rPr>
        <w:t xml:space="preserve"> </w:t>
      </w:r>
      <w:r>
        <w:rPr>
          <w:rFonts w:ascii="Arial" w:hAnsi="Arial" w:cs="Arial"/>
          <w:w w:val="105"/>
          <w:szCs w:val="24"/>
          <w:shd w:val="clear" w:color="auto" w:fill="FFFFFF"/>
        </w:rPr>
        <w:t>che</w:t>
      </w:r>
      <w:r>
        <w:rPr>
          <w:rFonts w:ascii="Arial" w:hAnsi="Arial" w:cs="Arial"/>
          <w:spacing w:val="12"/>
          <w:w w:val="105"/>
          <w:szCs w:val="24"/>
          <w:shd w:val="clear" w:color="auto" w:fill="FFFFFF"/>
        </w:rPr>
        <w:t xml:space="preserve"> </w:t>
      </w:r>
      <w:r>
        <w:rPr>
          <w:rFonts w:ascii="Arial" w:hAnsi="Arial" w:cs="Arial"/>
          <w:w w:val="105"/>
          <w:szCs w:val="24"/>
          <w:shd w:val="clear" w:color="auto" w:fill="FFFFFF"/>
        </w:rPr>
        <w:t>nei</w:t>
      </w:r>
      <w:r>
        <w:rPr>
          <w:rFonts w:ascii="Arial" w:hAnsi="Arial" w:cs="Arial"/>
          <w:spacing w:val="14"/>
          <w:w w:val="105"/>
          <w:szCs w:val="24"/>
          <w:shd w:val="clear" w:color="auto" w:fill="FFFFFF"/>
        </w:rPr>
        <w:t xml:space="preserve"> </w:t>
      </w:r>
      <w:r>
        <w:rPr>
          <w:rFonts w:ascii="Arial" w:hAnsi="Arial" w:cs="Arial"/>
          <w:w w:val="105"/>
          <w:szCs w:val="24"/>
          <w:shd w:val="clear" w:color="auto" w:fill="FFFFFF"/>
        </w:rPr>
        <w:t>pr</w:t>
      </w:r>
      <w:r>
        <w:rPr>
          <w:rFonts w:ascii="Arial" w:hAnsi="Arial" w:cs="Arial"/>
          <w:spacing w:val="1"/>
          <w:w w:val="105"/>
          <w:szCs w:val="24"/>
          <w:shd w:val="clear" w:color="auto" w:fill="FFFFFF"/>
        </w:rPr>
        <w:t>o</w:t>
      </w:r>
      <w:r>
        <w:rPr>
          <w:rFonts w:ascii="Arial" w:hAnsi="Arial" w:cs="Arial"/>
          <w:w w:val="105"/>
          <w:szCs w:val="24"/>
          <w:shd w:val="clear" w:color="auto" w:fill="FFFFFF"/>
        </w:rPr>
        <w:t>pri</w:t>
      </w:r>
      <w:r>
        <w:rPr>
          <w:rFonts w:ascii="Arial" w:hAnsi="Arial" w:cs="Arial"/>
          <w:spacing w:val="12"/>
          <w:w w:val="105"/>
          <w:szCs w:val="24"/>
          <w:shd w:val="clear" w:color="auto" w:fill="FFFFFF"/>
        </w:rPr>
        <w:t xml:space="preserve"> </w:t>
      </w:r>
      <w:r>
        <w:rPr>
          <w:rFonts w:ascii="Arial" w:hAnsi="Arial" w:cs="Arial"/>
          <w:w w:val="105"/>
          <w:szCs w:val="24"/>
          <w:shd w:val="clear" w:color="auto" w:fill="FFFFFF"/>
        </w:rPr>
        <w:t>c</w:t>
      </w:r>
      <w:r>
        <w:rPr>
          <w:rFonts w:ascii="Arial" w:hAnsi="Arial" w:cs="Arial"/>
          <w:spacing w:val="1"/>
          <w:w w:val="105"/>
          <w:szCs w:val="24"/>
          <w:shd w:val="clear" w:color="auto" w:fill="FFFFFF"/>
        </w:rPr>
        <w:t>o</w:t>
      </w:r>
      <w:r>
        <w:rPr>
          <w:rFonts w:ascii="Arial" w:hAnsi="Arial" w:cs="Arial"/>
          <w:w w:val="105"/>
          <w:szCs w:val="24"/>
          <w:shd w:val="clear" w:color="auto" w:fill="FFFFFF"/>
        </w:rPr>
        <w:t>nfr</w:t>
      </w:r>
      <w:r>
        <w:rPr>
          <w:rFonts w:ascii="Arial" w:hAnsi="Arial" w:cs="Arial"/>
          <w:spacing w:val="1"/>
          <w:w w:val="105"/>
          <w:szCs w:val="24"/>
          <w:shd w:val="clear" w:color="auto" w:fill="FFFFFF"/>
        </w:rPr>
        <w:t>o</w:t>
      </w:r>
      <w:r>
        <w:rPr>
          <w:rFonts w:ascii="Arial" w:hAnsi="Arial" w:cs="Arial"/>
          <w:w w:val="105"/>
          <w:szCs w:val="24"/>
          <w:shd w:val="clear" w:color="auto" w:fill="FFFFFF"/>
        </w:rPr>
        <w:t>nti</w:t>
      </w:r>
      <w:r>
        <w:rPr>
          <w:rFonts w:ascii="Arial" w:hAnsi="Arial" w:cs="Arial"/>
          <w:spacing w:val="14"/>
          <w:w w:val="105"/>
          <w:szCs w:val="24"/>
          <w:shd w:val="clear" w:color="auto" w:fill="FFFFFF"/>
        </w:rPr>
        <w:t xml:space="preserve"> </w:t>
      </w:r>
      <w:r>
        <w:rPr>
          <w:rFonts w:ascii="Arial" w:hAnsi="Arial" w:cs="Arial"/>
          <w:w w:val="105"/>
          <w:szCs w:val="24"/>
          <w:shd w:val="clear" w:color="auto" w:fill="FFFFFF"/>
        </w:rPr>
        <w:t>s</w:t>
      </w:r>
      <w:r>
        <w:rPr>
          <w:rFonts w:ascii="Arial" w:hAnsi="Arial" w:cs="Arial"/>
          <w:spacing w:val="1"/>
          <w:w w:val="105"/>
          <w:szCs w:val="24"/>
          <w:shd w:val="clear" w:color="auto" w:fill="FFFFFF"/>
        </w:rPr>
        <w:t>o</w:t>
      </w:r>
      <w:r>
        <w:rPr>
          <w:rFonts w:ascii="Arial" w:hAnsi="Arial" w:cs="Arial"/>
          <w:w w:val="105"/>
          <w:szCs w:val="24"/>
          <w:shd w:val="clear" w:color="auto" w:fill="FFFFFF"/>
        </w:rPr>
        <w:t>no</w:t>
      </w:r>
      <w:r>
        <w:rPr>
          <w:rFonts w:ascii="Arial" w:hAnsi="Arial" w:cs="Arial"/>
          <w:spacing w:val="14"/>
          <w:w w:val="105"/>
          <w:szCs w:val="24"/>
          <w:shd w:val="clear" w:color="auto" w:fill="FFFFFF"/>
        </w:rPr>
        <w:t xml:space="preserve"> </w:t>
      </w:r>
      <w:r>
        <w:rPr>
          <w:rFonts w:ascii="Arial" w:hAnsi="Arial" w:cs="Arial"/>
          <w:w w:val="105"/>
          <w:szCs w:val="24"/>
          <w:shd w:val="clear" w:color="auto" w:fill="FFFFFF"/>
        </w:rPr>
        <w:t>stati</w:t>
      </w:r>
      <w:r>
        <w:rPr>
          <w:rFonts w:ascii="Arial" w:hAnsi="Arial" w:cs="Arial"/>
          <w:spacing w:val="14"/>
          <w:w w:val="105"/>
          <w:szCs w:val="24"/>
          <w:shd w:val="clear" w:color="auto" w:fill="FFFFFF"/>
        </w:rPr>
        <w:t xml:space="preserve"> </w:t>
      </w:r>
      <w:r>
        <w:rPr>
          <w:rFonts w:ascii="Arial" w:hAnsi="Arial" w:cs="Arial"/>
          <w:spacing w:val="1"/>
          <w:w w:val="105"/>
          <w:szCs w:val="24"/>
          <w:shd w:val="clear" w:color="auto" w:fill="FFFFFF"/>
        </w:rPr>
        <w:t>o</w:t>
      </w:r>
      <w:r>
        <w:rPr>
          <w:rFonts w:ascii="Arial" w:hAnsi="Arial" w:cs="Arial"/>
          <w:w w:val="105"/>
          <w:szCs w:val="24"/>
          <w:shd w:val="clear" w:color="auto" w:fill="FFFFFF"/>
        </w:rPr>
        <w:t>sservati</w:t>
      </w:r>
      <w:r>
        <w:rPr>
          <w:rFonts w:ascii="Arial" w:hAnsi="Arial" w:cs="Arial"/>
          <w:spacing w:val="14"/>
          <w:w w:val="105"/>
          <w:szCs w:val="24"/>
          <w:shd w:val="clear" w:color="auto" w:fill="FFFFFF"/>
        </w:rPr>
        <w:t xml:space="preserve"> </w:t>
      </w:r>
      <w:r>
        <w:rPr>
          <w:rFonts w:ascii="Arial" w:hAnsi="Arial" w:cs="Arial"/>
          <w:w w:val="105"/>
          <w:szCs w:val="24"/>
          <w:shd w:val="clear" w:color="auto" w:fill="FFFFFF"/>
        </w:rPr>
        <w:t>g</w:t>
      </w:r>
      <w:r>
        <w:rPr>
          <w:rFonts w:ascii="Arial" w:hAnsi="Arial" w:cs="Arial"/>
          <w:spacing w:val="1"/>
          <w:w w:val="105"/>
          <w:szCs w:val="24"/>
          <w:shd w:val="clear" w:color="auto" w:fill="FFFFFF"/>
        </w:rPr>
        <w:t>l</w:t>
      </w:r>
      <w:r>
        <w:rPr>
          <w:rFonts w:ascii="Arial" w:hAnsi="Arial" w:cs="Arial"/>
          <w:w w:val="105"/>
          <w:szCs w:val="24"/>
          <w:shd w:val="clear" w:color="auto" w:fill="FFFFFF"/>
        </w:rPr>
        <w:t>i</w:t>
      </w:r>
      <w:r>
        <w:rPr>
          <w:rFonts w:ascii="Arial" w:hAnsi="Arial" w:cs="Arial"/>
          <w:spacing w:val="14"/>
          <w:w w:val="105"/>
          <w:szCs w:val="24"/>
          <w:shd w:val="clear" w:color="auto" w:fill="FFFFFF"/>
        </w:rPr>
        <w:t xml:space="preserve"> </w:t>
      </w:r>
      <w:r>
        <w:rPr>
          <w:rFonts w:ascii="Arial" w:hAnsi="Arial" w:cs="Arial"/>
          <w:w w:val="105"/>
          <w:szCs w:val="24"/>
          <w:shd w:val="clear" w:color="auto" w:fill="FFFFFF"/>
        </w:rPr>
        <w:t>obb</w:t>
      </w:r>
      <w:r>
        <w:rPr>
          <w:rFonts w:ascii="Arial" w:hAnsi="Arial" w:cs="Arial"/>
          <w:spacing w:val="1"/>
          <w:w w:val="105"/>
          <w:szCs w:val="24"/>
          <w:shd w:val="clear" w:color="auto" w:fill="FFFFFF"/>
        </w:rPr>
        <w:t>li</w:t>
      </w:r>
      <w:r>
        <w:rPr>
          <w:rFonts w:ascii="Arial" w:hAnsi="Arial" w:cs="Arial"/>
          <w:w w:val="105"/>
          <w:szCs w:val="24"/>
          <w:shd w:val="clear" w:color="auto" w:fill="FFFFFF"/>
        </w:rPr>
        <w:t>ghi</w:t>
      </w:r>
      <w:r>
        <w:rPr>
          <w:rFonts w:ascii="Arial" w:hAnsi="Arial" w:cs="Arial"/>
          <w:spacing w:val="14"/>
          <w:w w:val="105"/>
          <w:szCs w:val="24"/>
          <w:shd w:val="clear" w:color="auto" w:fill="FFFFFF"/>
        </w:rPr>
        <w:t xml:space="preserve"> </w:t>
      </w:r>
      <w:r>
        <w:rPr>
          <w:rFonts w:ascii="Arial" w:hAnsi="Arial" w:cs="Arial"/>
          <w:w w:val="105"/>
          <w:szCs w:val="24"/>
          <w:shd w:val="clear" w:color="auto" w:fill="FFFFFF"/>
        </w:rPr>
        <w:t>di</w:t>
      </w:r>
      <w:r>
        <w:rPr>
          <w:rFonts w:ascii="Arial" w:hAnsi="Arial" w:cs="Arial"/>
          <w:w w:val="130"/>
          <w:szCs w:val="24"/>
          <w:shd w:val="clear" w:color="auto" w:fill="FFFFFF"/>
        </w:rPr>
        <w:t xml:space="preserve"> </w:t>
      </w:r>
      <w:r>
        <w:rPr>
          <w:rFonts w:ascii="Arial" w:hAnsi="Arial" w:cs="Arial"/>
          <w:w w:val="105"/>
          <w:szCs w:val="24"/>
          <w:shd w:val="clear" w:color="auto" w:fill="FFFFFF"/>
        </w:rPr>
        <w:t>adeg</w:t>
      </w:r>
      <w:r>
        <w:rPr>
          <w:rFonts w:ascii="Arial" w:hAnsi="Arial" w:cs="Arial"/>
          <w:spacing w:val="1"/>
          <w:w w:val="105"/>
          <w:szCs w:val="24"/>
          <w:shd w:val="clear" w:color="auto" w:fill="FFFFFF"/>
        </w:rPr>
        <w:t>u</w:t>
      </w:r>
      <w:r>
        <w:rPr>
          <w:rFonts w:ascii="Arial" w:hAnsi="Arial" w:cs="Arial"/>
          <w:w w:val="105"/>
          <w:szCs w:val="24"/>
          <w:shd w:val="clear" w:color="auto" w:fill="FFFFFF"/>
        </w:rPr>
        <w:t>a</w:t>
      </w:r>
      <w:r>
        <w:rPr>
          <w:rFonts w:ascii="Arial" w:hAnsi="Arial" w:cs="Arial"/>
          <w:spacing w:val="1"/>
          <w:w w:val="105"/>
          <w:szCs w:val="24"/>
          <w:shd w:val="clear" w:color="auto" w:fill="FFFFFF"/>
        </w:rPr>
        <w:t>t</w:t>
      </w:r>
      <w:r>
        <w:rPr>
          <w:rFonts w:ascii="Arial" w:hAnsi="Arial" w:cs="Arial"/>
          <w:w w:val="105"/>
          <w:szCs w:val="24"/>
          <w:shd w:val="clear" w:color="auto" w:fill="FFFFFF"/>
        </w:rPr>
        <w:t>a ver</w:t>
      </w:r>
      <w:r>
        <w:rPr>
          <w:rFonts w:ascii="Arial" w:hAnsi="Arial" w:cs="Arial"/>
          <w:spacing w:val="1"/>
          <w:w w:val="105"/>
          <w:szCs w:val="24"/>
          <w:shd w:val="clear" w:color="auto" w:fill="FFFFFF"/>
        </w:rPr>
        <w:t>i</w:t>
      </w:r>
      <w:r>
        <w:rPr>
          <w:rFonts w:ascii="Arial" w:hAnsi="Arial" w:cs="Arial"/>
          <w:w w:val="105"/>
          <w:szCs w:val="24"/>
          <w:shd w:val="clear" w:color="auto" w:fill="FFFFFF"/>
        </w:rPr>
        <w:t>f</w:t>
      </w:r>
      <w:r>
        <w:rPr>
          <w:rFonts w:ascii="Arial" w:hAnsi="Arial" w:cs="Arial"/>
          <w:spacing w:val="1"/>
          <w:w w:val="105"/>
          <w:szCs w:val="24"/>
          <w:shd w:val="clear" w:color="auto" w:fill="FFFFFF"/>
        </w:rPr>
        <w:t>i</w:t>
      </w:r>
      <w:r>
        <w:rPr>
          <w:rFonts w:ascii="Arial" w:hAnsi="Arial" w:cs="Arial"/>
          <w:w w:val="105"/>
          <w:szCs w:val="24"/>
          <w:shd w:val="clear" w:color="auto" w:fill="FFFFFF"/>
        </w:rPr>
        <w:t>ca del t</w:t>
      </w:r>
      <w:r>
        <w:rPr>
          <w:rFonts w:ascii="Arial" w:hAnsi="Arial" w:cs="Arial"/>
          <w:spacing w:val="1"/>
          <w:w w:val="105"/>
          <w:szCs w:val="24"/>
          <w:shd w:val="clear" w:color="auto" w:fill="FFFFFF"/>
        </w:rPr>
        <w:t>i</w:t>
      </w:r>
      <w:r>
        <w:rPr>
          <w:rFonts w:ascii="Arial" w:hAnsi="Arial" w:cs="Arial"/>
          <w:w w:val="105"/>
          <w:szCs w:val="24"/>
          <w:shd w:val="clear" w:color="auto" w:fill="FFFFFF"/>
        </w:rPr>
        <w:t>t</w:t>
      </w:r>
      <w:r>
        <w:rPr>
          <w:rFonts w:ascii="Arial" w:hAnsi="Arial" w:cs="Arial"/>
          <w:spacing w:val="1"/>
          <w:w w:val="105"/>
          <w:szCs w:val="24"/>
          <w:shd w:val="clear" w:color="auto" w:fill="FFFFFF"/>
        </w:rPr>
        <w:t>ol</w:t>
      </w:r>
      <w:r>
        <w:rPr>
          <w:rFonts w:ascii="Arial" w:hAnsi="Arial" w:cs="Arial"/>
          <w:w w:val="105"/>
          <w:szCs w:val="24"/>
          <w:shd w:val="clear" w:color="auto" w:fill="FFFFFF"/>
        </w:rPr>
        <w:t>are effett</w:t>
      </w:r>
      <w:r>
        <w:rPr>
          <w:rFonts w:ascii="Arial" w:hAnsi="Arial" w:cs="Arial"/>
          <w:spacing w:val="1"/>
          <w:w w:val="105"/>
          <w:szCs w:val="24"/>
          <w:shd w:val="clear" w:color="auto" w:fill="FFFFFF"/>
        </w:rPr>
        <w:t>i</w:t>
      </w:r>
      <w:r>
        <w:rPr>
          <w:rFonts w:ascii="Arial" w:hAnsi="Arial" w:cs="Arial"/>
          <w:w w:val="105"/>
          <w:szCs w:val="24"/>
          <w:shd w:val="clear" w:color="auto" w:fill="FFFFFF"/>
        </w:rPr>
        <w:t>vo de</w:t>
      </w:r>
      <w:r>
        <w:rPr>
          <w:rFonts w:ascii="Arial" w:hAnsi="Arial" w:cs="Arial"/>
          <w:spacing w:val="1"/>
          <w:w w:val="105"/>
          <w:szCs w:val="24"/>
          <w:shd w:val="clear" w:color="auto" w:fill="FFFFFF"/>
        </w:rPr>
        <w:t>ll</w:t>
      </w:r>
      <w:r>
        <w:rPr>
          <w:rFonts w:ascii="Arial" w:hAnsi="Arial" w:cs="Arial"/>
          <w:w w:val="105"/>
          <w:szCs w:val="24"/>
          <w:shd w:val="clear" w:color="auto" w:fill="FFFFFF"/>
        </w:rPr>
        <w:t>a s</w:t>
      </w:r>
      <w:r>
        <w:rPr>
          <w:rFonts w:ascii="Arial" w:hAnsi="Arial" w:cs="Arial"/>
          <w:spacing w:val="1"/>
          <w:w w:val="105"/>
          <w:szCs w:val="24"/>
          <w:shd w:val="clear" w:color="auto" w:fill="FFFFFF"/>
        </w:rPr>
        <w:t>o</w:t>
      </w:r>
      <w:r>
        <w:rPr>
          <w:rFonts w:ascii="Arial" w:hAnsi="Arial" w:cs="Arial"/>
          <w:w w:val="105"/>
          <w:szCs w:val="24"/>
          <w:shd w:val="clear" w:color="auto" w:fill="FFFFFF"/>
        </w:rPr>
        <w:t>c</w:t>
      </w:r>
      <w:r>
        <w:rPr>
          <w:rFonts w:ascii="Arial" w:hAnsi="Arial" w:cs="Arial"/>
          <w:spacing w:val="1"/>
          <w:w w:val="105"/>
          <w:szCs w:val="24"/>
          <w:shd w:val="clear" w:color="auto" w:fill="FFFFFF"/>
        </w:rPr>
        <w:t>i</w:t>
      </w:r>
      <w:r>
        <w:rPr>
          <w:rFonts w:ascii="Arial" w:hAnsi="Arial" w:cs="Arial"/>
          <w:w w:val="105"/>
          <w:szCs w:val="24"/>
          <w:shd w:val="clear" w:color="auto" w:fill="FFFFFF"/>
        </w:rPr>
        <w:t>età o del</w:t>
      </w:r>
      <w:r>
        <w:rPr>
          <w:rFonts w:ascii="Arial" w:hAnsi="Arial" w:cs="Arial"/>
          <w:spacing w:val="1"/>
          <w:w w:val="105"/>
          <w:szCs w:val="24"/>
          <w:shd w:val="clear" w:color="auto" w:fill="FFFFFF"/>
        </w:rPr>
        <w:t>l</w:t>
      </w:r>
      <w:r>
        <w:rPr>
          <w:rFonts w:ascii="Arial" w:hAnsi="Arial" w:cs="Arial"/>
          <w:w w:val="105"/>
          <w:szCs w:val="24"/>
          <w:shd w:val="clear" w:color="auto" w:fill="FFFFFF"/>
        </w:rPr>
        <w:t xml:space="preserve">’ente </w:t>
      </w:r>
      <w:r>
        <w:rPr>
          <w:rFonts w:ascii="Arial" w:hAnsi="Arial" w:cs="Arial"/>
          <w:spacing w:val="1"/>
          <w:w w:val="105"/>
          <w:szCs w:val="24"/>
          <w:shd w:val="clear" w:color="auto" w:fill="FFFFFF"/>
        </w:rPr>
        <w:t>i</w:t>
      </w:r>
      <w:r>
        <w:rPr>
          <w:rFonts w:ascii="Arial" w:hAnsi="Arial" w:cs="Arial"/>
          <w:w w:val="105"/>
          <w:szCs w:val="24"/>
          <w:shd w:val="clear" w:color="auto" w:fill="FFFFFF"/>
        </w:rPr>
        <w:t>n c</w:t>
      </w:r>
      <w:r>
        <w:rPr>
          <w:rFonts w:ascii="Arial" w:hAnsi="Arial" w:cs="Arial"/>
          <w:spacing w:val="1"/>
          <w:w w:val="105"/>
          <w:szCs w:val="24"/>
          <w:shd w:val="clear" w:color="auto" w:fill="FFFFFF"/>
        </w:rPr>
        <w:t>o</w:t>
      </w:r>
      <w:r>
        <w:rPr>
          <w:rFonts w:ascii="Arial" w:hAnsi="Arial" w:cs="Arial"/>
          <w:w w:val="105"/>
          <w:szCs w:val="24"/>
          <w:shd w:val="clear" w:color="auto" w:fill="FFFFFF"/>
        </w:rPr>
        <w:t>nf</w:t>
      </w:r>
      <w:r>
        <w:rPr>
          <w:rFonts w:ascii="Arial" w:hAnsi="Arial" w:cs="Arial"/>
          <w:spacing w:val="1"/>
          <w:w w:val="105"/>
          <w:szCs w:val="24"/>
          <w:shd w:val="clear" w:color="auto" w:fill="FFFFFF"/>
        </w:rPr>
        <w:t>o</w:t>
      </w:r>
      <w:r>
        <w:rPr>
          <w:rFonts w:ascii="Arial" w:hAnsi="Arial" w:cs="Arial"/>
          <w:w w:val="105"/>
          <w:szCs w:val="24"/>
          <w:shd w:val="clear" w:color="auto" w:fill="FFFFFF"/>
        </w:rPr>
        <w:t>rm</w:t>
      </w:r>
      <w:r>
        <w:rPr>
          <w:rFonts w:ascii="Arial" w:hAnsi="Arial" w:cs="Arial"/>
          <w:spacing w:val="1"/>
          <w:w w:val="105"/>
          <w:szCs w:val="24"/>
          <w:shd w:val="clear" w:color="auto" w:fill="FFFFFF"/>
        </w:rPr>
        <w:t>i</w:t>
      </w:r>
      <w:r>
        <w:rPr>
          <w:rFonts w:ascii="Arial" w:hAnsi="Arial" w:cs="Arial"/>
          <w:w w:val="105"/>
          <w:szCs w:val="24"/>
          <w:shd w:val="clear" w:color="auto" w:fill="FFFFFF"/>
        </w:rPr>
        <w:t>tà a</w:t>
      </w:r>
      <w:r>
        <w:rPr>
          <w:rFonts w:ascii="Arial" w:hAnsi="Arial" w:cs="Arial"/>
          <w:spacing w:val="1"/>
          <w:w w:val="105"/>
          <w:szCs w:val="24"/>
          <w:shd w:val="clear" w:color="auto" w:fill="FFFFFF"/>
        </w:rPr>
        <w:t>ll</w:t>
      </w:r>
      <w:r>
        <w:rPr>
          <w:rFonts w:ascii="Arial" w:hAnsi="Arial" w:cs="Arial"/>
          <w:w w:val="105"/>
          <w:szCs w:val="24"/>
          <w:shd w:val="clear" w:color="auto" w:fill="FFFFFF"/>
        </w:rPr>
        <w:t>e d</w:t>
      </w:r>
      <w:r>
        <w:rPr>
          <w:rFonts w:ascii="Arial" w:hAnsi="Arial" w:cs="Arial"/>
          <w:spacing w:val="1"/>
          <w:w w:val="105"/>
          <w:szCs w:val="24"/>
          <w:shd w:val="clear" w:color="auto" w:fill="FFFFFF"/>
        </w:rPr>
        <w:t>i</w:t>
      </w:r>
      <w:r>
        <w:rPr>
          <w:rFonts w:ascii="Arial" w:hAnsi="Arial" w:cs="Arial"/>
          <w:w w:val="105"/>
          <w:szCs w:val="24"/>
          <w:shd w:val="clear" w:color="auto" w:fill="FFFFFF"/>
        </w:rPr>
        <w:t>sp</w:t>
      </w:r>
      <w:r>
        <w:rPr>
          <w:rFonts w:ascii="Arial" w:hAnsi="Arial" w:cs="Arial"/>
          <w:spacing w:val="1"/>
          <w:w w:val="105"/>
          <w:szCs w:val="24"/>
          <w:shd w:val="clear" w:color="auto" w:fill="FFFFFF"/>
        </w:rPr>
        <w:t>o</w:t>
      </w:r>
      <w:r>
        <w:rPr>
          <w:rFonts w:ascii="Arial" w:hAnsi="Arial" w:cs="Arial"/>
          <w:w w:val="105"/>
          <w:szCs w:val="24"/>
          <w:shd w:val="clear" w:color="auto" w:fill="FFFFFF"/>
        </w:rPr>
        <w:t>s</w:t>
      </w:r>
      <w:r>
        <w:rPr>
          <w:rFonts w:ascii="Arial" w:hAnsi="Arial" w:cs="Arial"/>
          <w:spacing w:val="1"/>
          <w:w w:val="105"/>
          <w:szCs w:val="24"/>
          <w:shd w:val="clear" w:color="auto" w:fill="FFFFFF"/>
        </w:rPr>
        <w:t>i</w:t>
      </w:r>
      <w:r>
        <w:rPr>
          <w:rFonts w:ascii="Arial" w:hAnsi="Arial" w:cs="Arial"/>
          <w:w w:val="105"/>
          <w:szCs w:val="24"/>
          <w:shd w:val="clear" w:color="auto" w:fill="FFFFFF"/>
        </w:rPr>
        <w:t>zi</w:t>
      </w:r>
      <w:r>
        <w:rPr>
          <w:rFonts w:ascii="Arial" w:hAnsi="Arial" w:cs="Arial"/>
          <w:spacing w:val="1"/>
          <w:w w:val="105"/>
          <w:szCs w:val="24"/>
          <w:shd w:val="clear" w:color="auto" w:fill="FFFFFF"/>
        </w:rPr>
        <w:t>o</w:t>
      </w:r>
      <w:r>
        <w:rPr>
          <w:rFonts w:ascii="Arial" w:hAnsi="Arial" w:cs="Arial"/>
          <w:w w:val="105"/>
          <w:szCs w:val="24"/>
          <w:shd w:val="clear" w:color="auto" w:fill="FFFFFF"/>
        </w:rPr>
        <w:t>ni</w:t>
      </w:r>
      <w:r>
        <w:rPr>
          <w:rFonts w:ascii="Arial" w:hAnsi="Arial" w:cs="Arial"/>
          <w:w w:val="130"/>
          <w:szCs w:val="24"/>
          <w:shd w:val="clear" w:color="auto" w:fill="FFFFFF"/>
        </w:rPr>
        <w:t xml:space="preserve"> </w:t>
      </w:r>
      <w:r>
        <w:rPr>
          <w:rFonts w:ascii="Arial" w:hAnsi="Arial" w:cs="Arial"/>
          <w:szCs w:val="24"/>
          <w:shd w:val="clear" w:color="auto" w:fill="FFFFFF"/>
        </w:rPr>
        <w:t xml:space="preserve">del decreto </w:t>
      </w:r>
      <w:r>
        <w:rPr>
          <w:rFonts w:ascii="Arial" w:hAnsi="Arial" w:cs="Arial"/>
          <w:spacing w:val="1"/>
          <w:szCs w:val="24"/>
          <w:shd w:val="clear" w:color="auto" w:fill="FFFFFF"/>
        </w:rPr>
        <w:t>l</w:t>
      </w:r>
      <w:r>
        <w:rPr>
          <w:rFonts w:ascii="Arial" w:hAnsi="Arial" w:cs="Arial"/>
          <w:szCs w:val="24"/>
          <w:shd w:val="clear" w:color="auto" w:fill="FFFFFF"/>
        </w:rPr>
        <w:t>eg</w:t>
      </w:r>
      <w:r>
        <w:rPr>
          <w:rFonts w:ascii="Arial" w:hAnsi="Arial" w:cs="Arial"/>
          <w:spacing w:val="1"/>
          <w:szCs w:val="24"/>
          <w:shd w:val="clear" w:color="auto" w:fill="FFFFFF"/>
        </w:rPr>
        <w:t>i</w:t>
      </w:r>
      <w:r>
        <w:rPr>
          <w:rFonts w:ascii="Arial" w:hAnsi="Arial" w:cs="Arial"/>
          <w:szCs w:val="24"/>
          <w:shd w:val="clear" w:color="auto" w:fill="FFFFFF"/>
        </w:rPr>
        <w:t>s</w:t>
      </w:r>
      <w:r>
        <w:rPr>
          <w:rFonts w:ascii="Arial" w:hAnsi="Arial" w:cs="Arial"/>
          <w:spacing w:val="1"/>
          <w:szCs w:val="24"/>
          <w:shd w:val="clear" w:color="auto" w:fill="FFFFFF"/>
        </w:rPr>
        <w:t>l</w:t>
      </w:r>
      <w:r>
        <w:rPr>
          <w:rFonts w:ascii="Arial" w:hAnsi="Arial" w:cs="Arial"/>
          <w:szCs w:val="24"/>
          <w:shd w:val="clear" w:color="auto" w:fill="FFFFFF"/>
        </w:rPr>
        <w:t>at</w:t>
      </w:r>
      <w:r>
        <w:rPr>
          <w:rFonts w:ascii="Arial" w:hAnsi="Arial" w:cs="Arial"/>
          <w:spacing w:val="1"/>
          <w:szCs w:val="24"/>
          <w:shd w:val="clear" w:color="auto" w:fill="FFFFFF"/>
        </w:rPr>
        <w:t>i</w:t>
      </w:r>
      <w:r>
        <w:rPr>
          <w:rFonts w:ascii="Arial" w:hAnsi="Arial" w:cs="Arial"/>
          <w:szCs w:val="24"/>
          <w:shd w:val="clear" w:color="auto" w:fill="FFFFFF"/>
        </w:rPr>
        <w:t xml:space="preserve">vo </w:t>
      </w:r>
      <w:r>
        <w:rPr>
          <w:rFonts w:ascii="Arial" w:hAnsi="Arial" w:cs="Arial"/>
          <w:spacing w:val="1"/>
          <w:szCs w:val="24"/>
          <w:shd w:val="clear" w:color="auto" w:fill="FFFFFF"/>
        </w:rPr>
        <w:t>2</w:t>
      </w:r>
      <w:r>
        <w:rPr>
          <w:rFonts w:ascii="Arial" w:hAnsi="Arial" w:cs="Arial"/>
          <w:szCs w:val="24"/>
          <w:shd w:val="clear" w:color="auto" w:fill="FFFFFF"/>
        </w:rPr>
        <w:t>1 n</w:t>
      </w:r>
      <w:r>
        <w:rPr>
          <w:rFonts w:ascii="Arial" w:hAnsi="Arial" w:cs="Arial"/>
          <w:spacing w:val="1"/>
          <w:szCs w:val="24"/>
          <w:shd w:val="clear" w:color="auto" w:fill="FFFFFF"/>
        </w:rPr>
        <w:t>o</w:t>
      </w:r>
      <w:r>
        <w:rPr>
          <w:rFonts w:ascii="Arial" w:hAnsi="Arial" w:cs="Arial"/>
          <w:szCs w:val="24"/>
          <w:shd w:val="clear" w:color="auto" w:fill="FFFFFF"/>
        </w:rPr>
        <w:t xml:space="preserve">vembre </w:t>
      </w:r>
      <w:r>
        <w:rPr>
          <w:rFonts w:ascii="Arial" w:hAnsi="Arial" w:cs="Arial"/>
          <w:spacing w:val="1"/>
          <w:szCs w:val="24"/>
          <w:shd w:val="clear" w:color="auto" w:fill="FFFFFF"/>
        </w:rPr>
        <w:t>2007</w:t>
      </w:r>
      <w:r>
        <w:rPr>
          <w:rFonts w:ascii="Arial" w:hAnsi="Arial" w:cs="Arial"/>
          <w:szCs w:val="24"/>
          <w:shd w:val="clear" w:color="auto" w:fill="FFFFFF"/>
        </w:rPr>
        <w:t xml:space="preserve">, n. </w:t>
      </w:r>
      <w:r>
        <w:rPr>
          <w:rFonts w:ascii="Arial" w:hAnsi="Arial" w:cs="Arial"/>
          <w:spacing w:val="1"/>
          <w:szCs w:val="24"/>
          <w:shd w:val="clear" w:color="auto" w:fill="FFFFFF"/>
        </w:rPr>
        <w:t>2</w:t>
      </w:r>
      <w:r>
        <w:rPr>
          <w:rFonts w:ascii="Arial" w:hAnsi="Arial" w:cs="Arial"/>
          <w:szCs w:val="24"/>
          <w:shd w:val="clear" w:color="auto" w:fill="FFFFFF"/>
        </w:rPr>
        <w:t>3</w:t>
      </w:r>
      <w:r>
        <w:rPr>
          <w:rFonts w:ascii="Arial" w:hAnsi="Arial" w:cs="Arial"/>
          <w:spacing w:val="1"/>
          <w:szCs w:val="24"/>
          <w:shd w:val="clear" w:color="auto" w:fill="FFFFFF"/>
        </w:rPr>
        <w:t>1</w:t>
      </w:r>
      <w:r>
        <w:rPr>
          <w:rFonts w:ascii="Arial" w:hAnsi="Arial" w:cs="Arial"/>
          <w:szCs w:val="24"/>
          <w:shd w:val="clear" w:color="auto" w:fill="FFFFFF"/>
        </w:rPr>
        <w:t>);</w:t>
      </w:r>
    </w:p>
    <w:p w14:paraId="3EAC55F0" w14:textId="77777777" w:rsidR="00A33247" w:rsidRDefault="009415B8">
      <w:pPr>
        <w:pStyle w:val="Paragrafoelenco"/>
        <w:widowControl/>
        <w:numPr>
          <w:ilvl w:val="0"/>
          <w:numId w:val="1"/>
        </w:numPr>
        <w:tabs>
          <w:tab w:val="left" w:pos="5182"/>
        </w:tabs>
        <w:spacing w:after="200" w:line="276" w:lineRule="auto"/>
        <w:jc w:val="both"/>
      </w:pPr>
      <w:r>
        <w:rPr>
          <w:rFonts w:ascii="Arial" w:hAnsi="Arial" w:cs="Arial"/>
          <w:szCs w:val="24"/>
          <w:shd w:val="clear" w:color="auto" w:fill="FFFFFF"/>
        </w:rPr>
        <w:t>di n</w:t>
      </w:r>
      <w:r>
        <w:rPr>
          <w:rFonts w:ascii="Arial" w:hAnsi="Arial" w:cs="Arial"/>
          <w:spacing w:val="1"/>
          <w:szCs w:val="24"/>
          <w:shd w:val="clear" w:color="auto" w:fill="FFFFFF"/>
        </w:rPr>
        <w:t>o</w:t>
      </w:r>
      <w:r>
        <w:rPr>
          <w:rFonts w:ascii="Arial" w:hAnsi="Arial" w:cs="Arial"/>
          <w:szCs w:val="24"/>
          <w:shd w:val="clear" w:color="auto" w:fill="FFFFFF"/>
        </w:rPr>
        <w:t>n</w:t>
      </w:r>
      <w:r>
        <w:rPr>
          <w:rFonts w:ascii="Arial" w:hAnsi="Arial" w:cs="Arial"/>
          <w:spacing w:val="5"/>
          <w:szCs w:val="24"/>
          <w:shd w:val="clear" w:color="auto" w:fill="FFFFFF"/>
        </w:rPr>
        <w:t xml:space="preserve"> </w:t>
      </w:r>
      <w:r>
        <w:rPr>
          <w:rFonts w:ascii="Arial" w:hAnsi="Arial" w:cs="Arial"/>
          <w:szCs w:val="24"/>
          <w:shd w:val="clear" w:color="auto" w:fill="FFFFFF"/>
        </w:rPr>
        <w:t>determ</w:t>
      </w:r>
      <w:r>
        <w:rPr>
          <w:rFonts w:ascii="Arial" w:hAnsi="Arial" w:cs="Arial"/>
          <w:spacing w:val="1"/>
          <w:szCs w:val="24"/>
          <w:shd w:val="clear" w:color="auto" w:fill="FFFFFF"/>
        </w:rPr>
        <w:t>i</w:t>
      </w:r>
      <w:r>
        <w:rPr>
          <w:rFonts w:ascii="Arial" w:hAnsi="Arial" w:cs="Arial"/>
          <w:szCs w:val="24"/>
          <w:shd w:val="clear" w:color="auto" w:fill="FFFFFF"/>
        </w:rPr>
        <w:t xml:space="preserve">nare </w:t>
      </w:r>
      <w:r>
        <w:rPr>
          <w:rFonts w:ascii="Arial" w:hAnsi="Arial" w:cs="Arial"/>
          <w:spacing w:val="1"/>
          <w:szCs w:val="24"/>
          <w:shd w:val="clear" w:color="auto" w:fill="FFFFFF"/>
        </w:rPr>
        <w:t>con l</w:t>
      </w:r>
      <w:r>
        <w:rPr>
          <w:rFonts w:ascii="Arial" w:hAnsi="Arial" w:cs="Arial"/>
          <w:szCs w:val="24"/>
          <w:shd w:val="clear" w:color="auto" w:fill="FFFFFF"/>
        </w:rPr>
        <w:t>a</w:t>
      </w:r>
      <w:r>
        <w:rPr>
          <w:rFonts w:ascii="Arial" w:hAnsi="Arial" w:cs="Arial"/>
          <w:spacing w:val="5"/>
          <w:szCs w:val="24"/>
          <w:shd w:val="clear" w:color="auto" w:fill="FFFFFF"/>
        </w:rPr>
        <w:t xml:space="preserve"> </w:t>
      </w:r>
      <w:r>
        <w:rPr>
          <w:rFonts w:ascii="Arial" w:hAnsi="Arial" w:cs="Arial"/>
          <w:szCs w:val="24"/>
          <w:shd w:val="clear" w:color="auto" w:fill="FFFFFF"/>
        </w:rPr>
        <w:t>pr</w:t>
      </w:r>
      <w:r>
        <w:rPr>
          <w:rFonts w:ascii="Arial" w:hAnsi="Arial" w:cs="Arial"/>
          <w:spacing w:val="1"/>
          <w:szCs w:val="24"/>
          <w:shd w:val="clear" w:color="auto" w:fill="FFFFFF"/>
        </w:rPr>
        <w:t>o</w:t>
      </w:r>
      <w:r>
        <w:rPr>
          <w:rFonts w:ascii="Arial" w:hAnsi="Arial" w:cs="Arial"/>
          <w:szCs w:val="24"/>
          <w:shd w:val="clear" w:color="auto" w:fill="FFFFFF"/>
        </w:rPr>
        <w:t>pr</w:t>
      </w:r>
      <w:r>
        <w:rPr>
          <w:rFonts w:ascii="Arial" w:hAnsi="Arial" w:cs="Arial"/>
          <w:spacing w:val="1"/>
          <w:szCs w:val="24"/>
          <w:shd w:val="clear" w:color="auto" w:fill="FFFFFF"/>
        </w:rPr>
        <w:t>i</w:t>
      </w:r>
      <w:r>
        <w:rPr>
          <w:rFonts w:ascii="Arial" w:hAnsi="Arial" w:cs="Arial"/>
          <w:szCs w:val="24"/>
          <w:shd w:val="clear" w:color="auto" w:fill="FFFFFF"/>
        </w:rPr>
        <w:t>a</w:t>
      </w:r>
      <w:r>
        <w:rPr>
          <w:rFonts w:ascii="Arial" w:hAnsi="Arial" w:cs="Arial"/>
          <w:spacing w:val="5"/>
          <w:szCs w:val="24"/>
          <w:shd w:val="clear" w:color="auto" w:fill="FFFFFF"/>
        </w:rPr>
        <w:t xml:space="preserve"> </w:t>
      </w:r>
      <w:r>
        <w:rPr>
          <w:rFonts w:ascii="Arial" w:hAnsi="Arial" w:cs="Arial"/>
          <w:szCs w:val="24"/>
          <w:shd w:val="clear" w:color="auto" w:fill="FFFFFF"/>
        </w:rPr>
        <w:t>partec</w:t>
      </w:r>
      <w:r>
        <w:rPr>
          <w:rFonts w:ascii="Arial" w:hAnsi="Arial" w:cs="Arial"/>
          <w:spacing w:val="1"/>
          <w:szCs w:val="24"/>
          <w:shd w:val="clear" w:color="auto" w:fill="FFFFFF"/>
        </w:rPr>
        <w:t>i</w:t>
      </w:r>
      <w:r>
        <w:rPr>
          <w:rFonts w:ascii="Arial" w:hAnsi="Arial" w:cs="Arial"/>
          <w:szCs w:val="24"/>
          <w:shd w:val="clear" w:color="auto" w:fill="FFFFFF"/>
        </w:rPr>
        <w:t>paz</w:t>
      </w:r>
      <w:r>
        <w:rPr>
          <w:rFonts w:ascii="Arial" w:hAnsi="Arial" w:cs="Arial"/>
          <w:spacing w:val="1"/>
          <w:szCs w:val="24"/>
          <w:shd w:val="clear" w:color="auto" w:fill="FFFFFF"/>
        </w:rPr>
        <w:t>i</w:t>
      </w:r>
      <w:r>
        <w:rPr>
          <w:rFonts w:ascii="Arial" w:hAnsi="Arial" w:cs="Arial"/>
          <w:szCs w:val="24"/>
          <w:shd w:val="clear" w:color="auto" w:fill="FFFFFF"/>
        </w:rPr>
        <w:t>one</w:t>
      </w:r>
      <w:r>
        <w:rPr>
          <w:rFonts w:ascii="Arial" w:hAnsi="Arial" w:cs="Arial"/>
          <w:spacing w:val="7"/>
          <w:szCs w:val="24"/>
          <w:shd w:val="clear" w:color="auto" w:fill="FFFFFF"/>
        </w:rPr>
        <w:t xml:space="preserve"> </w:t>
      </w:r>
      <w:r>
        <w:rPr>
          <w:rFonts w:ascii="Arial" w:hAnsi="Arial" w:cs="Arial"/>
          <w:spacing w:val="5"/>
          <w:szCs w:val="24"/>
          <w:shd w:val="clear" w:color="auto" w:fill="FFFFFF"/>
        </w:rPr>
        <w:t xml:space="preserve"> </w:t>
      </w:r>
      <w:r>
        <w:rPr>
          <w:rFonts w:ascii="Arial" w:hAnsi="Arial" w:cs="Arial"/>
          <w:spacing w:val="1"/>
          <w:szCs w:val="24"/>
          <w:shd w:val="clear" w:color="auto" w:fill="FFFFFF"/>
        </w:rPr>
        <w:t>u</w:t>
      </w:r>
      <w:r>
        <w:rPr>
          <w:rFonts w:ascii="Arial" w:hAnsi="Arial" w:cs="Arial"/>
          <w:szCs w:val="24"/>
          <w:shd w:val="clear" w:color="auto" w:fill="FFFFFF"/>
        </w:rPr>
        <w:t>na</w:t>
      </w:r>
      <w:r>
        <w:rPr>
          <w:rFonts w:ascii="Arial" w:hAnsi="Arial" w:cs="Arial"/>
          <w:spacing w:val="4"/>
          <w:szCs w:val="24"/>
          <w:shd w:val="clear" w:color="auto" w:fill="FFFFFF"/>
        </w:rPr>
        <w:t xml:space="preserve"> </w:t>
      </w:r>
      <w:r>
        <w:rPr>
          <w:rFonts w:ascii="Arial" w:hAnsi="Arial" w:cs="Arial"/>
          <w:szCs w:val="24"/>
          <w:shd w:val="clear" w:color="auto" w:fill="FFFFFF"/>
        </w:rPr>
        <w:t>d</w:t>
      </w:r>
      <w:r>
        <w:rPr>
          <w:rFonts w:ascii="Arial" w:hAnsi="Arial" w:cs="Arial"/>
          <w:spacing w:val="1"/>
          <w:szCs w:val="24"/>
          <w:shd w:val="clear" w:color="auto" w:fill="FFFFFF"/>
        </w:rPr>
        <w:t>i</w:t>
      </w:r>
      <w:r>
        <w:rPr>
          <w:rFonts w:ascii="Arial" w:hAnsi="Arial" w:cs="Arial"/>
          <w:szCs w:val="24"/>
          <w:shd w:val="clear" w:color="auto" w:fill="FFFFFF"/>
        </w:rPr>
        <w:t>storsi</w:t>
      </w:r>
      <w:r>
        <w:rPr>
          <w:rFonts w:ascii="Arial" w:hAnsi="Arial" w:cs="Arial"/>
          <w:spacing w:val="1"/>
          <w:szCs w:val="24"/>
          <w:shd w:val="clear" w:color="auto" w:fill="FFFFFF"/>
        </w:rPr>
        <w:t>o</w:t>
      </w:r>
      <w:r>
        <w:rPr>
          <w:rFonts w:ascii="Arial" w:hAnsi="Arial" w:cs="Arial"/>
          <w:szCs w:val="24"/>
          <w:shd w:val="clear" w:color="auto" w:fill="FFFFFF"/>
        </w:rPr>
        <w:t>ne</w:t>
      </w:r>
      <w:r>
        <w:rPr>
          <w:rFonts w:ascii="Arial" w:hAnsi="Arial" w:cs="Arial"/>
          <w:spacing w:val="6"/>
          <w:szCs w:val="24"/>
          <w:shd w:val="clear" w:color="auto" w:fill="FFFFFF"/>
        </w:rPr>
        <w:t xml:space="preserve"> </w:t>
      </w:r>
      <w:r>
        <w:rPr>
          <w:rFonts w:ascii="Arial" w:hAnsi="Arial" w:cs="Arial"/>
          <w:szCs w:val="24"/>
          <w:shd w:val="clear" w:color="auto" w:fill="FFFFFF"/>
        </w:rPr>
        <w:t>del</w:t>
      </w:r>
      <w:r>
        <w:rPr>
          <w:rFonts w:ascii="Arial" w:hAnsi="Arial" w:cs="Arial"/>
          <w:spacing w:val="1"/>
          <w:szCs w:val="24"/>
          <w:shd w:val="clear" w:color="auto" w:fill="FFFFFF"/>
        </w:rPr>
        <w:t>l</w:t>
      </w:r>
      <w:r>
        <w:rPr>
          <w:rFonts w:ascii="Arial" w:hAnsi="Arial" w:cs="Arial"/>
          <w:szCs w:val="24"/>
          <w:shd w:val="clear" w:color="auto" w:fill="FFFFFF"/>
        </w:rPr>
        <w:t>a</w:t>
      </w:r>
      <w:r>
        <w:rPr>
          <w:rFonts w:ascii="Arial" w:hAnsi="Arial" w:cs="Arial"/>
          <w:spacing w:val="5"/>
          <w:szCs w:val="24"/>
          <w:shd w:val="clear" w:color="auto" w:fill="FFFFFF"/>
        </w:rPr>
        <w:t xml:space="preserve"> </w:t>
      </w:r>
      <w:r>
        <w:rPr>
          <w:rFonts w:ascii="Arial" w:hAnsi="Arial" w:cs="Arial"/>
          <w:szCs w:val="24"/>
          <w:shd w:val="clear" w:color="auto" w:fill="FFFFFF"/>
        </w:rPr>
        <w:t>c</w:t>
      </w:r>
      <w:r>
        <w:rPr>
          <w:rFonts w:ascii="Arial" w:hAnsi="Arial" w:cs="Arial"/>
          <w:spacing w:val="1"/>
          <w:szCs w:val="24"/>
          <w:shd w:val="clear" w:color="auto" w:fill="FFFFFF"/>
        </w:rPr>
        <w:t>o</w:t>
      </w:r>
      <w:r>
        <w:rPr>
          <w:rFonts w:ascii="Arial" w:hAnsi="Arial" w:cs="Arial"/>
          <w:szCs w:val="24"/>
          <w:shd w:val="clear" w:color="auto" w:fill="FFFFFF"/>
        </w:rPr>
        <w:t>nc</w:t>
      </w:r>
      <w:r>
        <w:rPr>
          <w:rFonts w:ascii="Arial" w:hAnsi="Arial" w:cs="Arial"/>
          <w:spacing w:val="1"/>
          <w:szCs w:val="24"/>
          <w:shd w:val="clear" w:color="auto" w:fill="FFFFFF"/>
        </w:rPr>
        <w:t>o</w:t>
      </w:r>
      <w:r>
        <w:rPr>
          <w:rFonts w:ascii="Arial" w:hAnsi="Arial" w:cs="Arial"/>
          <w:szCs w:val="24"/>
          <w:shd w:val="clear" w:color="auto" w:fill="FFFFFF"/>
        </w:rPr>
        <w:t>rrenza</w:t>
      </w:r>
      <w:r>
        <w:rPr>
          <w:rFonts w:ascii="Arial" w:hAnsi="Arial" w:cs="Arial"/>
          <w:spacing w:val="4"/>
          <w:szCs w:val="24"/>
          <w:shd w:val="clear" w:color="auto" w:fill="FFFFFF"/>
        </w:rPr>
        <w:t xml:space="preserve"> </w:t>
      </w:r>
      <w:r>
        <w:rPr>
          <w:rFonts w:ascii="Arial" w:hAnsi="Arial" w:cs="Arial"/>
          <w:szCs w:val="24"/>
          <w:shd w:val="clear" w:color="auto" w:fill="FFFFFF"/>
        </w:rPr>
        <w:t>der</w:t>
      </w:r>
      <w:r>
        <w:rPr>
          <w:rFonts w:ascii="Arial" w:hAnsi="Arial" w:cs="Arial"/>
          <w:spacing w:val="1"/>
          <w:szCs w:val="24"/>
          <w:shd w:val="clear" w:color="auto" w:fill="FFFFFF"/>
        </w:rPr>
        <w:t>i</w:t>
      </w:r>
      <w:r>
        <w:rPr>
          <w:rFonts w:ascii="Arial" w:hAnsi="Arial" w:cs="Arial"/>
          <w:szCs w:val="24"/>
          <w:shd w:val="clear" w:color="auto" w:fill="FFFFFF"/>
        </w:rPr>
        <w:t>van</w:t>
      </w:r>
      <w:r>
        <w:rPr>
          <w:rFonts w:ascii="Arial" w:hAnsi="Arial" w:cs="Arial"/>
          <w:spacing w:val="1"/>
          <w:szCs w:val="24"/>
          <w:shd w:val="clear" w:color="auto" w:fill="FFFFFF"/>
        </w:rPr>
        <w:t>t</w:t>
      </w:r>
      <w:r>
        <w:rPr>
          <w:rFonts w:ascii="Arial" w:hAnsi="Arial" w:cs="Arial"/>
          <w:szCs w:val="24"/>
          <w:shd w:val="clear" w:color="auto" w:fill="FFFFFF"/>
        </w:rPr>
        <w:t>e</w:t>
      </w:r>
      <w:r>
        <w:rPr>
          <w:rFonts w:ascii="Arial" w:hAnsi="Arial" w:cs="Arial"/>
          <w:w w:val="85"/>
          <w:szCs w:val="24"/>
          <w:shd w:val="clear" w:color="auto" w:fill="FFFFFF"/>
        </w:rPr>
        <w:t xml:space="preserve"> </w:t>
      </w:r>
      <w:r>
        <w:rPr>
          <w:rFonts w:ascii="Arial" w:hAnsi="Arial" w:cs="Arial"/>
          <w:szCs w:val="24"/>
          <w:shd w:val="clear" w:color="auto" w:fill="FFFFFF"/>
        </w:rPr>
        <w:t>dal</w:t>
      </w:r>
      <w:r>
        <w:rPr>
          <w:rFonts w:ascii="Arial" w:hAnsi="Arial" w:cs="Arial"/>
          <w:spacing w:val="8"/>
          <w:szCs w:val="24"/>
          <w:shd w:val="clear" w:color="auto" w:fill="FFFFFF"/>
        </w:rPr>
        <w:t xml:space="preserve"> </w:t>
      </w:r>
      <w:r>
        <w:rPr>
          <w:rFonts w:ascii="Arial" w:hAnsi="Arial" w:cs="Arial"/>
          <w:szCs w:val="24"/>
          <w:shd w:val="clear" w:color="auto" w:fill="FFFFFF"/>
        </w:rPr>
        <w:t>precedente</w:t>
      </w:r>
      <w:r>
        <w:rPr>
          <w:rFonts w:ascii="Arial" w:hAnsi="Arial" w:cs="Arial"/>
          <w:spacing w:val="7"/>
          <w:szCs w:val="24"/>
          <w:shd w:val="clear" w:color="auto" w:fill="FFFFFF"/>
        </w:rPr>
        <w:t xml:space="preserve"> </w:t>
      </w:r>
      <w:r>
        <w:rPr>
          <w:rFonts w:ascii="Arial" w:hAnsi="Arial" w:cs="Arial"/>
          <w:szCs w:val="24"/>
          <w:shd w:val="clear" w:color="auto" w:fill="FFFFFF"/>
        </w:rPr>
        <w:t>c</w:t>
      </w:r>
      <w:r>
        <w:rPr>
          <w:rFonts w:ascii="Arial" w:hAnsi="Arial" w:cs="Arial"/>
          <w:spacing w:val="1"/>
          <w:szCs w:val="24"/>
          <w:shd w:val="clear" w:color="auto" w:fill="FFFFFF"/>
        </w:rPr>
        <w:t>oi</w:t>
      </w:r>
      <w:r>
        <w:rPr>
          <w:rFonts w:ascii="Arial" w:hAnsi="Arial" w:cs="Arial"/>
          <w:szCs w:val="24"/>
          <w:shd w:val="clear" w:color="auto" w:fill="FFFFFF"/>
        </w:rPr>
        <w:t>nv</w:t>
      </w:r>
      <w:r>
        <w:rPr>
          <w:rFonts w:ascii="Arial" w:hAnsi="Arial" w:cs="Arial"/>
          <w:spacing w:val="1"/>
          <w:szCs w:val="24"/>
          <w:shd w:val="clear" w:color="auto" w:fill="FFFFFF"/>
        </w:rPr>
        <w:t>ol</w:t>
      </w:r>
      <w:r>
        <w:rPr>
          <w:rFonts w:ascii="Arial" w:hAnsi="Arial" w:cs="Arial"/>
          <w:szCs w:val="24"/>
          <w:shd w:val="clear" w:color="auto" w:fill="FFFFFF"/>
        </w:rPr>
        <w:t>g</w:t>
      </w:r>
      <w:r>
        <w:rPr>
          <w:rFonts w:ascii="Arial" w:hAnsi="Arial" w:cs="Arial"/>
          <w:spacing w:val="1"/>
          <w:szCs w:val="24"/>
          <w:shd w:val="clear" w:color="auto" w:fill="FFFFFF"/>
        </w:rPr>
        <w:t>i</w:t>
      </w:r>
      <w:r>
        <w:rPr>
          <w:rFonts w:ascii="Arial" w:hAnsi="Arial" w:cs="Arial"/>
          <w:szCs w:val="24"/>
          <w:shd w:val="clear" w:color="auto" w:fill="FFFFFF"/>
        </w:rPr>
        <w:t>mento</w:t>
      </w:r>
      <w:r>
        <w:rPr>
          <w:rFonts w:ascii="Arial" w:hAnsi="Arial" w:cs="Arial"/>
          <w:spacing w:val="7"/>
          <w:szCs w:val="24"/>
          <w:shd w:val="clear" w:color="auto" w:fill="FFFFFF"/>
        </w:rPr>
        <w:t xml:space="preserve"> </w:t>
      </w:r>
      <w:r>
        <w:rPr>
          <w:rFonts w:ascii="Arial" w:hAnsi="Arial" w:cs="Arial"/>
          <w:szCs w:val="24"/>
          <w:shd w:val="clear" w:color="auto" w:fill="FFFFFF"/>
        </w:rPr>
        <w:t>del</w:t>
      </w:r>
      <w:r>
        <w:rPr>
          <w:rFonts w:ascii="Arial" w:hAnsi="Arial" w:cs="Arial"/>
          <w:spacing w:val="1"/>
          <w:szCs w:val="24"/>
          <w:shd w:val="clear" w:color="auto" w:fill="FFFFFF"/>
        </w:rPr>
        <w:t>l</w:t>
      </w:r>
      <w:r>
        <w:rPr>
          <w:rFonts w:ascii="Arial" w:hAnsi="Arial" w:cs="Arial"/>
          <w:szCs w:val="24"/>
          <w:shd w:val="clear" w:color="auto" w:fill="FFFFFF"/>
        </w:rPr>
        <w:t>o</w:t>
      </w:r>
      <w:r>
        <w:rPr>
          <w:rFonts w:ascii="Arial" w:hAnsi="Arial" w:cs="Arial"/>
          <w:spacing w:val="8"/>
          <w:szCs w:val="24"/>
          <w:shd w:val="clear" w:color="auto" w:fill="FFFFFF"/>
        </w:rPr>
        <w:t xml:space="preserve"> </w:t>
      </w:r>
      <w:r>
        <w:rPr>
          <w:rFonts w:ascii="Arial" w:hAnsi="Arial" w:cs="Arial"/>
          <w:szCs w:val="24"/>
          <w:shd w:val="clear" w:color="auto" w:fill="FFFFFF"/>
        </w:rPr>
        <w:t>stesso</w:t>
      </w:r>
      <w:r>
        <w:rPr>
          <w:rFonts w:ascii="Arial" w:hAnsi="Arial" w:cs="Arial"/>
          <w:spacing w:val="7"/>
          <w:szCs w:val="24"/>
          <w:shd w:val="clear" w:color="auto" w:fill="FFFFFF"/>
        </w:rPr>
        <w:t xml:space="preserve"> </w:t>
      </w:r>
      <w:r>
        <w:rPr>
          <w:rFonts w:ascii="Arial" w:hAnsi="Arial" w:cs="Arial"/>
          <w:szCs w:val="24"/>
          <w:shd w:val="clear" w:color="auto" w:fill="FFFFFF"/>
        </w:rPr>
        <w:t>nel</w:t>
      </w:r>
      <w:r>
        <w:rPr>
          <w:rFonts w:ascii="Arial" w:hAnsi="Arial" w:cs="Arial"/>
          <w:spacing w:val="1"/>
          <w:szCs w:val="24"/>
          <w:shd w:val="clear" w:color="auto" w:fill="FFFFFF"/>
        </w:rPr>
        <w:t>l</w:t>
      </w:r>
      <w:r>
        <w:rPr>
          <w:rFonts w:ascii="Arial" w:hAnsi="Arial" w:cs="Arial"/>
          <w:szCs w:val="24"/>
          <w:shd w:val="clear" w:color="auto" w:fill="FFFFFF"/>
        </w:rPr>
        <w:t>a</w:t>
      </w:r>
      <w:r>
        <w:rPr>
          <w:rFonts w:ascii="Arial" w:hAnsi="Arial" w:cs="Arial"/>
          <w:spacing w:val="6"/>
          <w:szCs w:val="24"/>
          <w:shd w:val="clear" w:color="auto" w:fill="FFFFFF"/>
        </w:rPr>
        <w:t xml:space="preserve"> </w:t>
      </w:r>
      <w:r>
        <w:rPr>
          <w:rFonts w:ascii="Arial" w:hAnsi="Arial" w:cs="Arial"/>
          <w:szCs w:val="24"/>
          <w:shd w:val="clear" w:color="auto" w:fill="FFFFFF"/>
        </w:rPr>
        <w:t>prepar</w:t>
      </w:r>
      <w:r>
        <w:rPr>
          <w:rFonts w:ascii="Arial" w:hAnsi="Arial" w:cs="Arial"/>
          <w:spacing w:val="1"/>
          <w:szCs w:val="24"/>
          <w:shd w:val="clear" w:color="auto" w:fill="FFFFFF"/>
        </w:rPr>
        <w:t>a</w:t>
      </w:r>
      <w:r>
        <w:rPr>
          <w:rFonts w:ascii="Arial" w:hAnsi="Arial" w:cs="Arial"/>
          <w:szCs w:val="24"/>
          <w:shd w:val="clear" w:color="auto" w:fill="FFFFFF"/>
        </w:rPr>
        <w:t>z</w:t>
      </w:r>
      <w:r>
        <w:rPr>
          <w:rFonts w:ascii="Arial" w:hAnsi="Arial" w:cs="Arial"/>
          <w:spacing w:val="1"/>
          <w:szCs w:val="24"/>
          <w:shd w:val="clear" w:color="auto" w:fill="FFFFFF"/>
        </w:rPr>
        <w:t>io</w:t>
      </w:r>
      <w:r>
        <w:rPr>
          <w:rFonts w:ascii="Arial" w:hAnsi="Arial" w:cs="Arial"/>
          <w:szCs w:val="24"/>
          <w:shd w:val="clear" w:color="auto" w:fill="FFFFFF"/>
        </w:rPr>
        <w:t>ne</w:t>
      </w:r>
      <w:r>
        <w:rPr>
          <w:rFonts w:ascii="Arial" w:hAnsi="Arial" w:cs="Arial"/>
          <w:spacing w:val="7"/>
          <w:szCs w:val="24"/>
          <w:shd w:val="clear" w:color="auto" w:fill="FFFFFF"/>
        </w:rPr>
        <w:t xml:space="preserve"> </w:t>
      </w:r>
      <w:r>
        <w:rPr>
          <w:rFonts w:ascii="Arial" w:hAnsi="Arial" w:cs="Arial"/>
          <w:szCs w:val="24"/>
          <w:shd w:val="clear" w:color="auto" w:fill="FFFFFF"/>
        </w:rPr>
        <w:t>del</w:t>
      </w:r>
      <w:r>
        <w:rPr>
          <w:rFonts w:ascii="Arial" w:hAnsi="Arial" w:cs="Arial"/>
          <w:spacing w:val="1"/>
          <w:szCs w:val="24"/>
          <w:shd w:val="clear" w:color="auto" w:fill="FFFFFF"/>
        </w:rPr>
        <w:t>l</w:t>
      </w:r>
      <w:r>
        <w:rPr>
          <w:rFonts w:ascii="Arial" w:hAnsi="Arial" w:cs="Arial"/>
          <w:szCs w:val="24"/>
          <w:shd w:val="clear" w:color="auto" w:fill="FFFFFF"/>
        </w:rPr>
        <w:t>a</w:t>
      </w:r>
      <w:r>
        <w:rPr>
          <w:rFonts w:ascii="Arial" w:hAnsi="Arial" w:cs="Arial"/>
          <w:spacing w:val="5"/>
          <w:szCs w:val="24"/>
          <w:shd w:val="clear" w:color="auto" w:fill="FFFFFF"/>
        </w:rPr>
        <w:t xml:space="preserve"> </w:t>
      </w:r>
      <w:r>
        <w:rPr>
          <w:rFonts w:ascii="Arial" w:hAnsi="Arial" w:cs="Arial"/>
          <w:spacing w:val="4"/>
          <w:szCs w:val="24"/>
          <w:shd w:val="clear" w:color="auto" w:fill="FFFFFF"/>
        </w:rPr>
        <w:t>p</w:t>
      </w:r>
      <w:r>
        <w:rPr>
          <w:rFonts w:ascii="Arial" w:hAnsi="Arial" w:cs="Arial"/>
          <w:szCs w:val="24"/>
          <w:shd w:val="clear" w:color="auto" w:fill="FFFFFF"/>
        </w:rPr>
        <w:t>r</w:t>
      </w:r>
      <w:r>
        <w:rPr>
          <w:rFonts w:ascii="Arial" w:hAnsi="Arial" w:cs="Arial"/>
          <w:spacing w:val="1"/>
          <w:szCs w:val="24"/>
          <w:shd w:val="clear" w:color="auto" w:fill="FFFFFF"/>
        </w:rPr>
        <w:t>o</w:t>
      </w:r>
      <w:r>
        <w:rPr>
          <w:rFonts w:ascii="Arial" w:hAnsi="Arial" w:cs="Arial"/>
          <w:szCs w:val="24"/>
          <w:shd w:val="clear" w:color="auto" w:fill="FFFFFF"/>
        </w:rPr>
        <w:t>cedura</w:t>
      </w:r>
      <w:r>
        <w:rPr>
          <w:rFonts w:ascii="Arial" w:hAnsi="Arial" w:cs="Arial"/>
          <w:spacing w:val="6"/>
          <w:szCs w:val="24"/>
          <w:shd w:val="clear" w:color="auto" w:fill="FFFFFF"/>
        </w:rPr>
        <w:t xml:space="preserve"> </w:t>
      </w:r>
      <w:r>
        <w:rPr>
          <w:rFonts w:ascii="Arial" w:hAnsi="Arial" w:cs="Arial"/>
          <w:szCs w:val="24"/>
          <w:shd w:val="clear" w:color="auto" w:fill="FFFFFF"/>
        </w:rPr>
        <w:t>d'ap</w:t>
      </w:r>
      <w:r>
        <w:rPr>
          <w:rFonts w:ascii="Arial" w:hAnsi="Arial" w:cs="Arial"/>
          <w:spacing w:val="1"/>
          <w:szCs w:val="24"/>
          <w:shd w:val="clear" w:color="auto" w:fill="FFFFFF"/>
        </w:rPr>
        <w:t>p</w:t>
      </w:r>
      <w:r>
        <w:rPr>
          <w:rFonts w:ascii="Arial" w:hAnsi="Arial" w:cs="Arial"/>
          <w:szCs w:val="24"/>
          <w:shd w:val="clear" w:color="auto" w:fill="FFFFFF"/>
        </w:rPr>
        <w:t>a</w:t>
      </w:r>
      <w:r>
        <w:rPr>
          <w:rFonts w:ascii="Arial" w:hAnsi="Arial" w:cs="Arial"/>
          <w:spacing w:val="1"/>
          <w:szCs w:val="24"/>
          <w:shd w:val="clear" w:color="auto" w:fill="FFFFFF"/>
        </w:rPr>
        <w:t>l</w:t>
      </w:r>
      <w:r>
        <w:rPr>
          <w:rFonts w:ascii="Arial" w:hAnsi="Arial" w:cs="Arial"/>
          <w:szCs w:val="24"/>
          <w:shd w:val="clear" w:color="auto" w:fill="FFFFFF"/>
        </w:rPr>
        <w:t>to</w:t>
      </w:r>
      <w:r>
        <w:rPr>
          <w:rFonts w:ascii="Arial" w:hAnsi="Arial" w:cs="Arial"/>
          <w:w w:val="104"/>
          <w:szCs w:val="24"/>
          <w:shd w:val="clear" w:color="auto" w:fill="FFFFFF"/>
        </w:rPr>
        <w:t xml:space="preserve"> </w:t>
      </w:r>
      <w:r>
        <w:rPr>
          <w:rFonts w:ascii="Arial" w:hAnsi="Arial" w:cs="Arial"/>
          <w:szCs w:val="24"/>
          <w:shd w:val="clear" w:color="auto" w:fill="FFFFFF"/>
        </w:rPr>
        <w:t>di cui a</w:t>
      </w:r>
      <w:r>
        <w:rPr>
          <w:rFonts w:ascii="Arial" w:hAnsi="Arial" w:cs="Arial"/>
          <w:spacing w:val="1"/>
          <w:szCs w:val="24"/>
          <w:shd w:val="clear" w:color="auto" w:fill="FFFFFF"/>
        </w:rPr>
        <w:t>ll</w:t>
      </w:r>
      <w:r>
        <w:rPr>
          <w:rFonts w:ascii="Arial" w:hAnsi="Arial" w:cs="Arial"/>
          <w:szCs w:val="24"/>
          <w:shd w:val="clear" w:color="auto" w:fill="FFFFFF"/>
        </w:rPr>
        <w:t>'art</w:t>
      </w:r>
      <w:r>
        <w:rPr>
          <w:rFonts w:ascii="Arial" w:hAnsi="Arial" w:cs="Arial"/>
          <w:spacing w:val="1"/>
          <w:szCs w:val="24"/>
          <w:shd w:val="clear" w:color="auto" w:fill="FFFFFF"/>
        </w:rPr>
        <w:t>i</w:t>
      </w:r>
      <w:r>
        <w:rPr>
          <w:rFonts w:ascii="Arial" w:hAnsi="Arial" w:cs="Arial"/>
          <w:szCs w:val="24"/>
          <w:shd w:val="clear" w:color="auto" w:fill="FFFFFF"/>
        </w:rPr>
        <w:t>c</w:t>
      </w:r>
      <w:r>
        <w:rPr>
          <w:rFonts w:ascii="Arial" w:hAnsi="Arial" w:cs="Arial"/>
          <w:spacing w:val="1"/>
          <w:szCs w:val="24"/>
          <w:shd w:val="clear" w:color="auto" w:fill="FFFFFF"/>
        </w:rPr>
        <w:t>o</w:t>
      </w:r>
      <w:r>
        <w:rPr>
          <w:rFonts w:ascii="Arial" w:hAnsi="Arial" w:cs="Arial"/>
          <w:szCs w:val="24"/>
          <w:shd w:val="clear" w:color="auto" w:fill="FFFFFF"/>
        </w:rPr>
        <w:t>lo 67 del D. Lgs. n.50/2016 e che ciò n</w:t>
      </w:r>
      <w:r>
        <w:rPr>
          <w:rFonts w:ascii="Arial" w:hAnsi="Arial" w:cs="Arial"/>
          <w:spacing w:val="1"/>
          <w:szCs w:val="24"/>
          <w:shd w:val="clear" w:color="auto" w:fill="FFFFFF"/>
        </w:rPr>
        <w:t>o</w:t>
      </w:r>
      <w:r>
        <w:rPr>
          <w:rFonts w:ascii="Arial" w:hAnsi="Arial" w:cs="Arial"/>
          <w:szCs w:val="24"/>
          <w:shd w:val="clear" w:color="auto" w:fill="FFFFFF"/>
        </w:rPr>
        <w:t>n p</w:t>
      </w:r>
      <w:r>
        <w:rPr>
          <w:rFonts w:ascii="Arial" w:hAnsi="Arial" w:cs="Arial"/>
          <w:spacing w:val="1"/>
          <w:szCs w:val="24"/>
          <w:shd w:val="clear" w:color="auto" w:fill="FFFFFF"/>
        </w:rPr>
        <w:t>o</w:t>
      </w:r>
      <w:r>
        <w:rPr>
          <w:rFonts w:ascii="Arial" w:hAnsi="Arial" w:cs="Arial"/>
          <w:szCs w:val="24"/>
          <w:shd w:val="clear" w:color="auto" w:fill="FFFFFF"/>
        </w:rPr>
        <w:t>ssa essere r</w:t>
      </w:r>
      <w:r>
        <w:rPr>
          <w:rFonts w:ascii="Arial" w:hAnsi="Arial" w:cs="Arial"/>
          <w:spacing w:val="1"/>
          <w:szCs w:val="24"/>
          <w:shd w:val="clear" w:color="auto" w:fill="FFFFFF"/>
        </w:rPr>
        <w:t>i</w:t>
      </w:r>
      <w:r>
        <w:rPr>
          <w:rFonts w:ascii="Arial" w:hAnsi="Arial" w:cs="Arial"/>
          <w:szCs w:val="24"/>
          <w:shd w:val="clear" w:color="auto" w:fill="FFFFFF"/>
        </w:rPr>
        <w:t>s</w:t>
      </w:r>
      <w:r>
        <w:rPr>
          <w:rFonts w:ascii="Arial" w:hAnsi="Arial" w:cs="Arial"/>
          <w:spacing w:val="1"/>
          <w:szCs w:val="24"/>
          <w:shd w:val="clear" w:color="auto" w:fill="FFFFFF"/>
        </w:rPr>
        <w:t>ol</w:t>
      </w:r>
      <w:r>
        <w:rPr>
          <w:rFonts w:ascii="Arial" w:hAnsi="Arial" w:cs="Arial"/>
          <w:szCs w:val="24"/>
          <w:shd w:val="clear" w:color="auto" w:fill="FFFFFF"/>
        </w:rPr>
        <w:t>to c</w:t>
      </w:r>
      <w:r>
        <w:rPr>
          <w:rFonts w:ascii="Arial" w:hAnsi="Arial" w:cs="Arial"/>
          <w:spacing w:val="1"/>
          <w:szCs w:val="24"/>
          <w:shd w:val="clear" w:color="auto" w:fill="FFFFFF"/>
        </w:rPr>
        <w:t>o</w:t>
      </w:r>
      <w:r>
        <w:rPr>
          <w:rFonts w:ascii="Arial" w:hAnsi="Arial" w:cs="Arial"/>
          <w:szCs w:val="24"/>
          <w:shd w:val="clear" w:color="auto" w:fill="FFFFFF"/>
        </w:rPr>
        <w:t>n m</w:t>
      </w:r>
      <w:r>
        <w:rPr>
          <w:rFonts w:ascii="Arial" w:hAnsi="Arial" w:cs="Arial"/>
          <w:spacing w:val="1"/>
          <w:szCs w:val="24"/>
          <w:shd w:val="clear" w:color="auto" w:fill="FFFFFF"/>
        </w:rPr>
        <w:t>i</w:t>
      </w:r>
      <w:r>
        <w:rPr>
          <w:rFonts w:ascii="Arial" w:hAnsi="Arial" w:cs="Arial"/>
          <w:szCs w:val="24"/>
          <w:shd w:val="clear" w:color="auto" w:fill="FFFFFF"/>
        </w:rPr>
        <w:t xml:space="preserve">sure meno </w:t>
      </w:r>
      <w:r>
        <w:rPr>
          <w:rFonts w:ascii="Arial" w:hAnsi="Arial" w:cs="Arial"/>
          <w:spacing w:val="1"/>
          <w:szCs w:val="24"/>
          <w:shd w:val="clear" w:color="auto" w:fill="FFFFFF"/>
        </w:rPr>
        <w:t>i</w:t>
      </w:r>
      <w:r>
        <w:rPr>
          <w:rFonts w:ascii="Arial" w:hAnsi="Arial" w:cs="Arial"/>
          <w:szCs w:val="24"/>
          <w:shd w:val="clear" w:color="auto" w:fill="FFFFFF"/>
        </w:rPr>
        <w:t>ntrus</w:t>
      </w:r>
      <w:r>
        <w:rPr>
          <w:rFonts w:ascii="Arial" w:hAnsi="Arial" w:cs="Arial"/>
          <w:spacing w:val="1"/>
          <w:szCs w:val="24"/>
          <w:shd w:val="clear" w:color="auto" w:fill="FFFFFF"/>
        </w:rPr>
        <w:t>i</w:t>
      </w:r>
      <w:r>
        <w:rPr>
          <w:rFonts w:ascii="Arial" w:hAnsi="Arial" w:cs="Arial"/>
          <w:szCs w:val="24"/>
          <w:shd w:val="clear" w:color="auto" w:fill="FFFFFF"/>
        </w:rPr>
        <w:t>v</w:t>
      </w:r>
      <w:r>
        <w:rPr>
          <w:rFonts w:ascii="Arial" w:hAnsi="Arial" w:cs="Arial"/>
          <w:spacing w:val="4"/>
          <w:szCs w:val="24"/>
          <w:shd w:val="clear" w:color="auto" w:fill="FFFFFF"/>
        </w:rPr>
        <w:t>e</w:t>
      </w:r>
      <w:r>
        <w:rPr>
          <w:rFonts w:ascii="Tahoma" w:eastAsia="Tahoma" w:hAnsi="Tahoma" w:cs="Tahoma"/>
          <w:szCs w:val="24"/>
          <w:shd w:val="clear" w:color="auto" w:fill="FFFFFF"/>
        </w:rPr>
        <w:t>;</w:t>
      </w:r>
    </w:p>
    <w:p w14:paraId="7469C01C" w14:textId="77777777" w:rsidR="00A13BDB" w:rsidRPr="00A13BDB" w:rsidRDefault="009415B8" w:rsidP="00A13BDB">
      <w:pPr>
        <w:pStyle w:val="Paragrafoelenco"/>
        <w:widowControl/>
        <w:numPr>
          <w:ilvl w:val="0"/>
          <w:numId w:val="1"/>
        </w:numPr>
        <w:tabs>
          <w:tab w:val="left" w:pos="5182"/>
        </w:tabs>
        <w:spacing w:line="240" w:lineRule="auto"/>
        <w:ind w:left="357" w:hanging="357"/>
        <w:jc w:val="both"/>
      </w:pPr>
      <w:r>
        <w:rPr>
          <w:rFonts w:ascii="Arial" w:eastAsia="Tahoma" w:hAnsi="Arial" w:cs="Arial"/>
          <w:szCs w:val="24"/>
          <w:shd w:val="clear" w:color="auto" w:fill="FFFFFF"/>
        </w:rPr>
        <w:lastRenderedPageBreak/>
        <w:t>di non trovarsi in una situazione di conflitto di interesse ai sensi dell'</w:t>
      </w:r>
      <w:hyperlink r:id="rId22" w:anchor="042" w:history="1">
        <w:r>
          <w:rPr>
            <w:rStyle w:val="CollegamentoInternet"/>
            <w:rFonts w:ascii="Arial" w:eastAsia="Tahoma" w:hAnsi="Arial" w:cs="Arial"/>
            <w:szCs w:val="24"/>
            <w:shd w:val="clear" w:color="auto" w:fill="FFFFFF"/>
          </w:rPr>
          <w:t>articolo 42, comma 2</w:t>
        </w:r>
      </w:hyperlink>
      <w:r>
        <w:rPr>
          <w:rFonts w:ascii="Arial" w:eastAsia="Tahoma" w:hAnsi="Arial" w:cs="Arial"/>
          <w:szCs w:val="24"/>
          <w:shd w:val="clear" w:color="auto" w:fill="FFFFFF"/>
        </w:rPr>
        <w:t>, del D. Lgs n 50/2016;</w:t>
      </w:r>
      <w:bookmarkStart w:id="4" w:name="__DdeLink__33541_1350924433"/>
      <w:bookmarkEnd w:id="4"/>
    </w:p>
    <w:p w14:paraId="17FBEFE8" w14:textId="77777777" w:rsidR="00016A6D" w:rsidRDefault="00016A6D" w:rsidP="00016A6D">
      <w:pPr>
        <w:pStyle w:val="Paragrafoelenco1"/>
        <w:numPr>
          <w:ilvl w:val="0"/>
          <w:numId w:val="1"/>
        </w:numPr>
        <w:tabs>
          <w:tab w:val="left" w:pos="1562"/>
        </w:tabs>
        <w:overflowPunct w:val="0"/>
        <w:autoSpaceDE w:val="0"/>
        <w:spacing w:after="200"/>
        <w:contextualSpacing/>
        <w:jc w:val="both"/>
        <w:textAlignment w:val="baseline"/>
        <w:rPr>
          <w:rFonts w:ascii="Arial" w:eastAsia="Times New Roman" w:hAnsi="Arial" w:cs="Arial"/>
          <w:spacing w:val="4"/>
          <w:shd w:val="clear" w:color="auto" w:fill="FFFFFF"/>
          <w:lang w:eastAsia="it-IT" w:bidi="ar-SA"/>
        </w:rPr>
      </w:pPr>
      <w:r w:rsidRPr="00016A6D">
        <w:rPr>
          <w:rFonts w:ascii="Arial" w:eastAsia="Times New Roman" w:hAnsi="Arial" w:cs="Arial"/>
          <w:spacing w:val="4"/>
          <w:shd w:val="clear" w:color="auto" w:fill="FFFFFF"/>
          <w:lang w:eastAsia="it-IT" w:bidi="ar-SA"/>
        </w:rPr>
        <w:t>di impegnarsi, in caso di aggiudicazione, ad osservare e far osservare ai propri dipendenti e collaboratori, il codice di comportamento adottato dal Comune di Sezze con deliberazione di Giunta Comunale n. 168 del 29-12-2014, pena la risoluzione del contratto;</w:t>
      </w:r>
    </w:p>
    <w:p w14:paraId="372F42F7" w14:textId="77777777" w:rsidR="00016A6D" w:rsidRPr="00016A6D" w:rsidRDefault="009415B8" w:rsidP="00016A6D">
      <w:pPr>
        <w:pStyle w:val="Paragrafoelenco1"/>
        <w:numPr>
          <w:ilvl w:val="0"/>
          <w:numId w:val="1"/>
        </w:numPr>
        <w:tabs>
          <w:tab w:val="left" w:pos="1562"/>
        </w:tabs>
        <w:overflowPunct w:val="0"/>
        <w:autoSpaceDE w:val="0"/>
        <w:spacing w:after="200"/>
        <w:contextualSpacing/>
        <w:jc w:val="both"/>
        <w:textAlignment w:val="baseline"/>
        <w:rPr>
          <w:rFonts w:ascii="Arial" w:eastAsia="Times New Roman" w:hAnsi="Arial" w:cs="Arial"/>
          <w:spacing w:val="4"/>
          <w:shd w:val="clear" w:color="auto" w:fill="FFFFFF"/>
          <w:lang w:eastAsia="it-IT" w:bidi="ar-SA"/>
        </w:rPr>
      </w:pPr>
      <w:r w:rsidRPr="00016A6D">
        <w:rPr>
          <w:rFonts w:ascii="Arial" w:eastAsia="Palatino Linotype" w:hAnsi="Arial" w:cs="Arial"/>
          <w:w w:val="105"/>
          <w:lang w:eastAsia="en-US"/>
        </w:rPr>
        <w:t>di non aver presentato nella gara in corso e negli affidamenti di subappalti documentazione o di</w:t>
      </w:r>
      <w:r w:rsidRPr="00016A6D">
        <w:rPr>
          <w:rFonts w:ascii="Arial" w:eastAsia="Palatino Linotype" w:hAnsi="Arial" w:cs="Arial"/>
          <w:spacing w:val="1"/>
          <w:w w:val="105"/>
          <w:lang w:eastAsia="en-US"/>
        </w:rPr>
        <w:t>chiarazione non veritiere;</w:t>
      </w:r>
    </w:p>
    <w:p w14:paraId="2B28D39A" w14:textId="77777777" w:rsidR="00016A6D" w:rsidRPr="00016A6D" w:rsidRDefault="009415B8" w:rsidP="00016A6D">
      <w:pPr>
        <w:pStyle w:val="Paragrafoelenco1"/>
        <w:numPr>
          <w:ilvl w:val="0"/>
          <w:numId w:val="1"/>
        </w:numPr>
        <w:tabs>
          <w:tab w:val="left" w:pos="1562"/>
        </w:tabs>
        <w:overflowPunct w:val="0"/>
        <w:autoSpaceDE w:val="0"/>
        <w:spacing w:after="200"/>
        <w:contextualSpacing/>
        <w:jc w:val="both"/>
        <w:textAlignment w:val="baseline"/>
        <w:rPr>
          <w:rFonts w:ascii="Arial" w:eastAsia="Times New Roman" w:hAnsi="Arial" w:cs="Arial"/>
          <w:spacing w:val="4"/>
          <w:shd w:val="clear" w:color="auto" w:fill="FFFFFF"/>
          <w:lang w:eastAsia="it-IT" w:bidi="ar-SA"/>
        </w:rPr>
      </w:pPr>
      <w:r w:rsidRPr="00016A6D">
        <w:rPr>
          <w:rFonts w:ascii="Arial" w:eastAsia="Palatino Linotype" w:hAnsi="Arial" w:cs="Arial"/>
          <w:spacing w:val="1"/>
          <w:w w:val="105"/>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584A7490" w14:textId="77777777" w:rsidR="00A33247" w:rsidRPr="00016A6D" w:rsidRDefault="009415B8" w:rsidP="00016A6D">
      <w:pPr>
        <w:pStyle w:val="Paragrafoelenco1"/>
        <w:numPr>
          <w:ilvl w:val="0"/>
          <w:numId w:val="1"/>
        </w:numPr>
        <w:tabs>
          <w:tab w:val="left" w:pos="1562"/>
        </w:tabs>
        <w:overflowPunct w:val="0"/>
        <w:autoSpaceDE w:val="0"/>
        <w:ind w:left="357" w:hanging="357"/>
        <w:contextualSpacing/>
        <w:jc w:val="both"/>
        <w:textAlignment w:val="baseline"/>
        <w:rPr>
          <w:rFonts w:ascii="Arial" w:eastAsia="Times New Roman" w:hAnsi="Arial" w:cs="Arial"/>
          <w:spacing w:val="4"/>
          <w:shd w:val="clear" w:color="auto" w:fill="FFFFFF"/>
          <w:lang w:eastAsia="it-IT" w:bidi="ar-SA"/>
        </w:rPr>
      </w:pPr>
      <w:r w:rsidRPr="00016A6D">
        <w:rPr>
          <w:rFonts w:ascii="Arial" w:hAnsi="Arial" w:cs="Arial"/>
          <w:shd w:val="clear" w:color="auto" w:fill="FFFFFF"/>
        </w:rPr>
        <w:t>di non essere soggetto alla sanzione interdittiva di cui all’</w:t>
      </w:r>
      <w:hyperlink r:id="rId23" w:anchor="09" w:history="1">
        <w:r w:rsidRPr="00016A6D">
          <w:rPr>
            <w:rStyle w:val="CollegamentoInternet"/>
            <w:rFonts w:ascii="Arial" w:hAnsi="Arial" w:cs="Arial"/>
            <w:shd w:val="clear" w:color="auto" w:fill="FFFFFF"/>
          </w:rPr>
          <w:t>articolo 9, comma 2, lettera c) del decreto legislativo 8 giugno 2001, n. 231</w:t>
        </w:r>
      </w:hyperlink>
      <w:r w:rsidRPr="00016A6D">
        <w:rPr>
          <w:rFonts w:ascii="Arial" w:hAnsi="Arial" w:cs="Arial"/>
          <w:shd w:val="clear" w:color="auto" w:fill="FFFFFF"/>
        </w:rPr>
        <w:t xml:space="preserve"> o ad altra sanzione che comporta il divieto di contrarre con la pubblica amministrazione, compresi i provvedimenti interdittivi di cui all'</w:t>
      </w:r>
      <w:hyperlink r:id="rId24" w:anchor="014" w:history="1">
        <w:r w:rsidRPr="00016A6D">
          <w:rPr>
            <w:rStyle w:val="CollegamentoInternet"/>
            <w:rFonts w:ascii="Arial" w:hAnsi="Arial" w:cs="Arial"/>
            <w:shd w:val="clear" w:color="auto" w:fill="FFFFFF"/>
          </w:rPr>
          <w:t>articolo 14 del decreto legislativo 9 aprile 2008, n. 81</w:t>
        </w:r>
      </w:hyperlink>
      <w:r w:rsidRPr="00016A6D">
        <w:rPr>
          <w:rFonts w:ascii="Arial" w:hAnsi="Arial" w:cs="Arial"/>
          <w:shd w:val="clear" w:color="auto" w:fill="FFFFFF"/>
        </w:rPr>
        <w:t xml:space="preserve"> o quelli di cui artt.120 e seguenti della legge 689/81 e </w:t>
      </w:r>
      <w:proofErr w:type="spellStart"/>
      <w:r w:rsidRPr="00016A6D">
        <w:rPr>
          <w:rFonts w:ascii="Arial" w:hAnsi="Arial" w:cs="Arial"/>
          <w:shd w:val="clear" w:color="auto" w:fill="FFFFFF"/>
        </w:rPr>
        <w:t>s.m.i.</w:t>
      </w:r>
      <w:proofErr w:type="spellEnd"/>
      <w:r w:rsidRPr="00016A6D">
        <w:rPr>
          <w:rFonts w:ascii="Arial" w:hAnsi="Arial" w:cs="Arial"/>
          <w:shd w:val="clear" w:color="auto" w:fill="FFFFFF"/>
        </w:rPr>
        <w:t>;</w:t>
      </w:r>
    </w:p>
    <w:p w14:paraId="3B66AC4D" w14:textId="77777777" w:rsidR="00A33247" w:rsidRDefault="009415B8" w:rsidP="00016A6D">
      <w:pPr>
        <w:pStyle w:val="Paragrafoelenco"/>
        <w:widowControl/>
        <w:numPr>
          <w:ilvl w:val="0"/>
          <w:numId w:val="1"/>
        </w:numPr>
        <w:tabs>
          <w:tab w:val="left" w:pos="5182"/>
        </w:tabs>
        <w:spacing w:line="240" w:lineRule="auto"/>
        <w:ind w:left="357" w:hanging="357"/>
        <w:jc w:val="both"/>
      </w:pPr>
      <w:r>
        <w:rPr>
          <w:rFonts w:ascii="Arial" w:hAnsi="Arial" w:cs="Arial"/>
          <w:bCs/>
          <w:szCs w:val="24"/>
          <w:shd w:val="clear" w:color="auto" w:fill="FFFFFF"/>
        </w:rPr>
        <w:t>di non trovarsi in alcuna situazione di controllo di cui all'</w:t>
      </w:r>
      <w:hyperlink r:id="rId25" w:anchor="2359" w:history="1">
        <w:r>
          <w:rPr>
            <w:rStyle w:val="CollegamentoInternet"/>
            <w:rFonts w:ascii="Arial" w:hAnsi="Arial" w:cs="Arial"/>
            <w:bCs/>
            <w:szCs w:val="24"/>
            <w:shd w:val="clear" w:color="auto" w:fill="FFFFFF"/>
          </w:rPr>
          <w:t>art. 2359 del codice civile</w:t>
        </w:r>
      </w:hyperlink>
      <w:r>
        <w:rPr>
          <w:rFonts w:ascii="Arial" w:hAnsi="Arial" w:cs="Arial"/>
          <w:bCs/>
          <w:szCs w:val="24"/>
          <w:shd w:val="clear" w:color="auto" w:fill="FFFFFF"/>
        </w:rPr>
        <w:t xml:space="preserve"> con alcun soggetto, o </w:t>
      </w:r>
      <w:r>
        <w:rPr>
          <w:rFonts w:ascii="Arial" w:hAnsi="Arial" w:cs="Arial"/>
          <w:szCs w:val="24"/>
          <w:shd w:val="clear" w:color="auto" w:fill="FFFFFF"/>
        </w:rPr>
        <w:t xml:space="preserve">in una qualsiasi relazione, anche di fatto, tale da comportare che le offerte sono imputabili ad un unico centro decisionale, </w:t>
      </w:r>
      <w:r>
        <w:rPr>
          <w:rFonts w:ascii="Arial" w:hAnsi="Arial" w:cs="Arial"/>
          <w:bCs/>
          <w:szCs w:val="24"/>
          <w:shd w:val="clear" w:color="auto" w:fill="FFFFFF"/>
        </w:rPr>
        <w:t>ma di aver formulato l'offerta autonomamente;</w:t>
      </w:r>
    </w:p>
    <w:p w14:paraId="6CECE6B4" w14:textId="77777777" w:rsidR="00A33247" w:rsidRDefault="009415B8">
      <w:pPr>
        <w:pStyle w:val="Paragrafoelenco"/>
        <w:widowControl/>
        <w:tabs>
          <w:tab w:val="left" w:pos="5182"/>
        </w:tabs>
        <w:spacing w:after="200" w:line="276" w:lineRule="auto"/>
        <w:jc w:val="both"/>
      </w:pPr>
      <w:r>
        <w:rPr>
          <w:rFonts w:ascii="Arial" w:eastAsia="SimSun" w:hAnsi="Arial" w:cs="Arial"/>
          <w:bCs/>
          <w:i/>
          <w:w w:val="90"/>
          <w:szCs w:val="24"/>
          <w:shd w:val="clear" w:color="auto" w:fill="FFFFFF"/>
          <w:lang w:eastAsia="en-US"/>
        </w:rPr>
        <w:t>(</w:t>
      </w:r>
      <w:r>
        <w:rPr>
          <w:rFonts w:ascii="Arial" w:eastAsia="SimSun" w:hAnsi="Arial" w:cs="Arial"/>
          <w:bCs/>
          <w:i/>
          <w:w w:val="90"/>
          <w:szCs w:val="24"/>
          <w:lang w:eastAsia="en-US"/>
        </w:rPr>
        <w:t>opp</w:t>
      </w:r>
      <w:r>
        <w:rPr>
          <w:rFonts w:ascii="Arial" w:eastAsia="SimSun" w:hAnsi="Arial" w:cs="Arial"/>
          <w:bCs/>
          <w:i/>
          <w:spacing w:val="2"/>
          <w:w w:val="90"/>
          <w:szCs w:val="24"/>
          <w:lang w:eastAsia="en-US"/>
        </w:rPr>
        <w:t>u</w:t>
      </w:r>
      <w:r>
        <w:rPr>
          <w:rFonts w:ascii="Arial" w:eastAsia="SimSun" w:hAnsi="Arial" w:cs="Arial"/>
          <w:bCs/>
          <w:i/>
          <w:w w:val="90"/>
          <w:szCs w:val="24"/>
          <w:lang w:eastAsia="en-US"/>
        </w:rPr>
        <w:t>re)</w:t>
      </w:r>
    </w:p>
    <w:p w14:paraId="575B7456" w14:textId="77777777" w:rsidR="00A33247" w:rsidRDefault="009415B8">
      <w:pPr>
        <w:pStyle w:val="Paragrafoelenco"/>
        <w:widowControl/>
        <w:numPr>
          <w:ilvl w:val="0"/>
          <w:numId w:val="1"/>
        </w:numPr>
        <w:tabs>
          <w:tab w:val="left" w:pos="5182"/>
        </w:tabs>
        <w:spacing w:after="200" w:line="276" w:lineRule="auto"/>
        <w:jc w:val="both"/>
      </w:pPr>
      <w:r>
        <w:rPr>
          <w:rFonts w:ascii="Arial" w:eastAsia="SimSun" w:hAnsi="Arial" w:cs="Arial"/>
          <w:szCs w:val="24"/>
          <w:lang w:eastAsia="en-US"/>
        </w:rPr>
        <w:t xml:space="preserve"> di</w:t>
      </w:r>
      <w:r>
        <w:rPr>
          <w:rFonts w:ascii="Arial" w:eastAsia="SimSun" w:hAnsi="Arial" w:cs="Arial"/>
          <w:spacing w:val="10"/>
          <w:szCs w:val="24"/>
          <w:lang w:eastAsia="en-US"/>
        </w:rPr>
        <w:t xml:space="preserve"> </w:t>
      </w:r>
      <w:r>
        <w:rPr>
          <w:rFonts w:ascii="Arial" w:eastAsia="SimSun" w:hAnsi="Arial" w:cs="Arial"/>
          <w:szCs w:val="24"/>
          <w:lang w:eastAsia="en-US"/>
        </w:rPr>
        <w:t>n</w:t>
      </w:r>
      <w:r>
        <w:rPr>
          <w:rFonts w:ascii="Arial" w:eastAsia="SimSun" w:hAnsi="Arial" w:cs="Arial"/>
          <w:spacing w:val="1"/>
          <w:szCs w:val="24"/>
          <w:lang w:eastAsia="en-US"/>
        </w:rPr>
        <w:t>o</w:t>
      </w:r>
      <w:r>
        <w:rPr>
          <w:rFonts w:ascii="Arial" w:eastAsia="SimSun" w:hAnsi="Arial" w:cs="Arial"/>
          <w:szCs w:val="24"/>
          <w:lang w:eastAsia="en-US"/>
        </w:rPr>
        <w:t>n</w:t>
      </w:r>
      <w:r>
        <w:rPr>
          <w:rFonts w:ascii="Arial" w:eastAsia="SimSun" w:hAnsi="Arial" w:cs="Arial"/>
          <w:spacing w:val="7"/>
          <w:szCs w:val="24"/>
          <w:lang w:eastAsia="en-US"/>
        </w:rPr>
        <w:t xml:space="preserve"> </w:t>
      </w:r>
      <w:r>
        <w:rPr>
          <w:rFonts w:ascii="Arial" w:eastAsia="SimSun" w:hAnsi="Arial" w:cs="Arial"/>
          <w:szCs w:val="24"/>
          <w:lang w:eastAsia="en-US"/>
        </w:rPr>
        <w:t>essere</w:t>
      </w:r>
      <w:r>
        <w:rPr>
          <w:rFonts w:ascii="Arial" w:eastAsia="SimSun" w:hAnsi="Arial" w:cs="Arial"/>
          <w:spacing w:val="8"/>
          <w:szCs w:val="24"/>
          <w:lang w:eastAsia="en-US"/>
        </w:rPr>
        <w:t xml:space="preserve"> </w:t>
      </w:r>
      <w:r>
        <w:rPr>
          <w:rFonts w:ascii="Arial" w:eastAsia="SimSun" w:hAnsi="Arial" w:cs="Arial"/>
          <w:szCs w:val="24"/>
          <w:lang w:eastAsia="en-US"/>
        </w:rPr>
        <w:t>a</w:t>
      </w:r>
      <w:r>
        <w:rPr>
          <w:rFonts w:ascii="Arial" w:eastAsia="SimSun" w:hAnsi="Arial" w:cs="Arial"/>
          <w:spacing w:val="10"/>
          <w:szCs w:val="24"/>
          <w:lang w:eastAsia="en-US"/>
        </w:rPr>
        <w:t xml:space="preserve"> </w:t>
      </w:r>
      <w:r>
        <w:rPr>
          <w:rFonts w:ascii="Arial" w:eastAsia="SimSun" w:hAnsi="Arial" w:cs="Arial"/>
          <w:szCs w:val="24"/>
          <w:lang w:eastAsia="en-US"/>
        </w:rPr>
        <w:t>c</w:t>
      </w:r>
      <w:r>
        <w:rPr>
          <w:rFonts w:ascii="Arial" w:eastAsia="SimSun" w:hAnsi="Arial" w:cs="Arial"/>
          <w:spacing w:val="1"/>
          <w:szCs w:val="24"/>
          <w:lang w:eastAsia="en-US"/>
        </w:rPr>
        <w:t>o</w:t>
      </w:r>
      <w:r>
        <w:rPr>
          <w:rFonts w:ascii="Arial" w:eastAsia="SimSun" w:hAnsi="Arial" w:cs="Arial"/>
          <w:szCs w:val="24"/>
          <w:lang w:eastAsia="en-US"/>
        </w:rPr>
        <w:t>n</w:t>
      </w:r>
      <w:r>
        <w:rPr>
          <w:rFonts w:ascii="Arial" w:eastAsia="SimSun" w:hAnsi="Arial" w:cs="Arial"/>
          <w:spacing w:val="1"/>
          <w:szCs w:val="24"/>
          <w:lang w:eastAsia="en-US"/>
        </w:rPr>
        <w:t>o</w:t>
      </w:r>
      <w:r>
        <w:rPr>
          <w:rFonts w:ascii="Arial" w:eastAsia="SimSun" w:hAnsi="Arial" w:cs="Arial"/>
          <w:szCs w:val="24"/>
          <w:lang w:eastAsia="en-US"/>
        </w:rPr>
        <w:t>scenza</w:t>
      </w:r>
      <w:r>
        <w:rPr>
          <w:rFonts w:ascii="Arial" w:eastAsia="SimSun" w:hAnsi="Arial" w:cs="Arial"/>
          <w:spacing w:val="9"/>
          <w:szCs w:val="24"/>
          <w:lang w:eastAsia="en-US"/>
        </w:rPr>
        <w:t xml:space="preserve"> </w:t>
      </w:r>
      <w:r>
        <w:rPr>
          <w:rFonts w:ascii="Arial" w:eastAsia="SimSun" w:hAnsi="Arial" w:cs="Arial"/>
          <w:szCs w:val="24"/>
          <w:lang w:eastAsia="en-US"/>
        </w:rPr>
        <w:t>de</w:t>
      </w:r>
      <w:r>
        <w:rPr>
          <w:rFonts w:ascii="Arial" w:eastAsia="SimSun" w:hAnsi="Arial" w:cs="Arial"/>
          <w:spacing w:val="1"/>
          <w:szCs w:val="24"/>
          <w:lang w:eastAsia="en-US"/>
        </w:rPr>
        <w:t>l</w:t>
      </w:r>
      <w:r>
        <w:rPr>
          <w:rFonts w:ascii="Arial" w:eastAsia="SimSun" w:hAnsi="Arial" w:cs="Arial"/>
          <w:spacing w:val="3"/>
          <w:szCs w:val="24"/>
          <w:lang w:eastAsia="en-US"/>
        </w:rPr>
        <w:t>l</w:t>
      </w:r>
      <w:r>
        <w:rPr>
          <w:rFonts w:ascii="Arial" w:eastAsia="SimSun" w:hAnsi="Arial" w:cs="Arial"/>
          <w:szCs w:val="24"/>
          <w:lang w:eastAsia="en-US"/>
        </w:rPr>
        <w:t>a</w:t>
      </w:r>
      <w:r>
        <w:rPr>
          <w:rFonts w:ascii="Arial" w:eastAsia="SimSun" w:hAnsi="Arial" w:cs="Arial"/>
          <w:spacing w:val="7"/>
          <w:szCs w:val="24"/>
          <w:lang w:eastAsia="en-US"/>
        </w:rPr>
        <w:t xml:space="preserve"> </w:t>
      </w:r>
      <w:r>
        <w:rPr>
          <w:rFonts w:ascii="Arial" w:eastAsia="SimSun" w:hAnsi="Arial" w:cs="Arial"/>
          <w:szCs w:val="24"/>
          <w:lang w:eastAsia="en-US"/>
        </w:rPr>
        <w:t>partec</w:t>
      </w:r>
      <w:r>
        <w:rPr>
          <w:rFonts w:ascii="Arial" w:eastAsia="SimSun" w:hAnsi="Arial" w:cs="Arial"/>
          <w:spacing w:val="1"/>
          <w:szCs w:val="24"/>
          <w:lang w:eastAsia="en-US"/>
        </w:rPr>
        <w:t>i</w:t>
      </w:r>
      <w:r>
        <w:rPr>
          <w:rFonts w:ascii="Arial" w:eastAsia="SimSun" w:hAnsi="Arial" w:cs="Arial"/>
          <w:szCs w:val="24"/>
          <w:lang w:eastAsia="en-US"/>
        </w:rPr>
        <w:t>paz</w:t>
      </w:r>
      <w:r>
        <w:rPr>
          <w:rFonts w:ascii="Arial" w:eastAsia="SimSun" w:hAnsi="Arial" w:cs="Arial"/>
          <w:spacing w:val="1"/>
          <w:szCs w:val="24"/>
          <w:lang w:eastAsia="en-US"/>
        </w:rPr>
        <w:t>io</w:t>
      </w:r>
      <w:r>
        <w:rPr>
          <w:rFonts w:ascii="Arial" w:eastAsia="SimSun" w:hAnsi="Arial" w:cs="Arial"/>
          <w:szCs w:val="24"/>
          <w:lang w:eastAsia="en-US"/>
        </w:rPr>
        <w:t>ne</w:t>
      </w:r>
      <w:r>
        <w:rPr>
          <w:rFonts w:ascii="Arial" w:eastAsia="SimSun" w:hAnsi="Arial" w:cs="Arial"/>
          <w:spacing w:val="9"/>
          <w:szCs w:val="24"/>
          <w:lang w:eastAsia="en-US"/>
        </w:rPr>
        <w:t xml:space="preserve"> </w:t>
      </w:r>
      <w:r>
        <w:rPr>
          <w:rFonts w:ascii="Arial" w:eastAsia="SimSun" w:hAnsi="Arial" w:cs="Arial"/>
          <w:szCs w:val="24"/>
          <w:lang w:eastAsia="en-US"/>
        </w:rPr>
        <w:t>a</w:t>
      </w:r>
      <w:r>
        <w:rPr>
          <w:rFonts w:ascii="Arial" w:eastAsia="SimSun" w:hAnsi="Arial" w:cs="Arial"/>
          <w:spacing w:val="1"/>
          <w:szCs w:val="24"/>
          <w:lang w:eastAsia="en-US"/>
        </w:rPr>
        <w:t>ll</w:t>
      </w:r>
      <w:r>
        <w:rPr>
          <w:rFonts w:ascii="Arial" w:eastAsia="SimSun" w:hAnsi="Arial" w:cs="Arial"/>
          <w:szCs w:val="24"/>
          <w:lang w:eastAsia="en-US"/>
        </w:rPr>
        <w:t>a</w:t>
      </w:r>
      <w:r>
        <w:rPr>
          <w:rFonts w:ascii="Arial" w:eastAsia="SimSun" w:hAnsi="Arial" w:cs="Arial"/>
          <w:spacing w:val="9"/>
          <w:szCs w:val="24"/>
          <w:lang w:eastAsia="en-US"/>
        </w:rPr>
        <w:t xml:space="preserve"> </w:t>
      </w:r>
      <w:r>
        <w:rPr>
          <w:rFonts w:ascii="Arial" w:eastAsia="SimSun" w:hAnsi="Arial" w:cs="Arial"/>
          <w:szCs w:val="24"/>
          <w:lang w:eastAsia="en-US"/>
        </w:rPr>
        <w:t>medes</w:t>
      </w:r>
      <w:r>
        <w:rPr>
          <w:rFonts w:ascii="Arial" w:eastAsia="SimSun" w:hAnsi="Arial" w:cs="Arial"/>
          <w:spacing w:val="1"/>
          <w:szCs w:val="24"/>
          <w:lang w:eastAsia="en-US"/>
        </w:rPr>
        <w:t>i</w:t>
      </w:r>
      <w:r>
        <w:rPr>
          <w:rFonts w:ascii="Arial" w:eastAsia="SimSun" w:hAnsi="Arial" w:cs="Arial"/>
          <w:szCs w:val="24"/>
          <w:lang w:eastAsia="en-US"/>
        </w:rPr>
        <w:t>ma</w:t>
      </w:r>
      <w:r>
        <w:rPr>
          <w:rFonts w:ascii="Arial" w:eastAsia="SimSun" w:hAnsi="Arial" w:cs="Arial"/>
          <w:spacing w:val="9"/>
          <w:szCs w:val="24"/>
          <w:lang w:eastAsia="en-US"/>
        </w:rPr>
        <w:t xml:space="preserve"> </w:t>
      </w:r>
      <w:r>
        <w:rPr>
          <w:rFonts w:ascii="Arial" w:eastAsia="SimSun" w:hAnsi="Arial" w:cs="Arial"/>
          <w:szCs w:val="24"/>
          <w:lang w:eastAsia="en-US"/>
        </w:rPr>
        <w:t>pr</w:t>
      </w:r>
      <w:r>
        <w:rPr>
          <w:rFonts w:ascii="Arial" w:eastAsia="SimSun" w:hAnsi="Arial" w:cs="Arial"/>
          <w:spacing w:val="1"/>
          <w:szCs w:val="24"/>
          <w:lang w:eastAsia="en-US"/>
        </w:rPr>
        <w:t>o</w:t>
      </w:r>
      <w:r>
        <w:rPr>
          <w:rFonts w:ascii="Arial" w:eastAsia="SimSun" w:hAnsi="Arial" w:cs="Arial"/>
          <w:szCs w:val="24"/>
          <w:lang w:eastAsia="en-US"/>
        </w:rPr>
        <w:t>cedura</w:t>
      </w:r>
      <w:r>
        <w:rPr>
          <w:rFonts w:ascii="Arial" w:eastAsia="SimSun" w:hAnsi="Arial" w:cs="Arial"/>
          <w:spacing w:val="8"/>
          <w:szCs w:val="24"/>
          <w:lang w:eastAsia="en-US"/>
        </w:rPr>
        <w:t xml:space="preserve"> </w:t>
      </w:r>
      <w:r>
        <w:rPr>
          <w:rFonts w:ascii="Arial" w:eastAsia="SimSun" w:hAnsi="Arial" w:cs="Arial"/>
          <w:szCs w:val="24"/>
          <w:lang w:eastAsia="en-US"/>
        </w:rPr>
        <w:t>di</w:t>
      </w:r>
      <w:r>
        <w:rPr>
          <w:rFonts w:ascii="Arial" w:eastAsia="SimSun" w:hAnsi="Arial" w:cs="Arial"/>
          <w:spacing w:val="10"/>
          <w:szCs w:val="24"/>
          <w:lang w:eastAsia="en-US"/>
        </w:rPr>
        <w:t xml:space="preserve"> </w:t>
      </w:r>
      <w:r>
        <w:rPr>
          <w:rFonts w:ascii="Arial" w:eastAsia="SimSun" w:hAnsi="Arial" w:cs="Arial"/>
          <w:szCs w:val="24"/>
          <w:lang w:eastAsia="en-US"/>
        </w:rPr>
        <w:t>a</w:t>
      </w:r>
      <w:r>
        <w:rPr>
          <w:rFonts w:ascii="Arial" w:eastAsia="SimSun" w:hAnsi="Arial" w:cs="Arial"/>
          <w:spacing w:val="1"/>
          <w:szCs w:val="24"/>
          <w:lang w:eastAsia="en-US"/>
        </w:rPr>
        <w:t>l</w:t>
      </w:r>
      <w:r>
        <w:rPr>
          <w:rFonts w:ascii="Arial" w:eastAsia="SimSun" w:hAnsi="Arial" w:cs="Arial"/>
          <w:szCs w:val="24"/>
          <w:lang w:eastAsia="en-US"/>
        </w:rPr>
        <w:t>tri</w:t>
      </w:r>
      <w:r>
        <w:rPr>
          <w:rFonts w:ascii="Arial" w:eastAsia="SimSun" w:hAnsi="Arial" w:cs="Arial"/>
          <w:spacing w:val="10"/>
          <w:szCs w:val="24"/>
          <w:lang w:eastAsia="en-US"/>
        </w:rPr>
        <w:t xml:space="preserve"> </w:t>
      </w:r>
      <w:r>
        <w:rPr>
          <w:rFonts w:ascii="Arial" w:eastAsia="SimSun" w:hAnsi="Arial" w:cs="Arial"/>
          <w:spacing w:val="1"/>
          <w:szCs w:val="24"/>
          <w:lang w:eastAsia="en-US"/>
        </w:rPr>
        <w:t>o</w:t>
      </w:r>
      <w:r>
        <w:rPr>
          <w:rFonts w:ascii="Arial" w:eastAsia="SimSun" w:hAnsi="Arial" w:cs="Arial"/>
          <w:szCs w:val="24"/>
          <w:lang w:eastAsia="en-US"/>
        </w:rPr>
        <w:t>peratori</w:t>
      </w:r>
      <w:r>
        <w:rPr>
          <w:rFonts w:ascii="Arial" w:eastAsia="SimSun" w:hAnsi="Arial" w:cs="Arial"/>
          <w:w w:val="130"/>
          <w:szCs w:val="24"/>
          <w:lang w:eastAsia="en-US"/>
        </w:rPr>
        <w:t xml:space="preserve"> </w:t>
      </w:r>
      <w:r>
        <w:rPr>
          <w:rFonts w:ascii="Arial" w:eastAsia="SimSun" w:hAnsi="Arial" w:cs="Arial"/>
          <w:szCs w:val="24"/>
          <w:lang w:eastAsia="en-US"/>
        </w:rPr>
        <w:t>ec</w:t>
      </w:r>
      <w:r>
        <w:rPr>
          <w:rFonts w:ascii="Arial" w:eastAsia="SimSun" w:hAnsi="Arial" w:cs="Arial"/>
          <w:spacing w:val="1"/>
          <w:szCs w:val="24"/>
          <w:lang w:eastAsia="en-US"/>
        </w:rPr>
        <w:t>o</w:t>
      </w:r>
      <w:r>
        <w:rPr>
          <w:rFonts w:ascii="Arial" w:eastAsia="SimSun" w:hAnsi="Arial" w:cs="Arial"/>
          <w:szCs w:val="24"/>
          <w:lang w:eastAsia="en-US"/>
        </w:rPr>
        <w:t>n</w:t>
      </w:r>
      <w:r>
        <w:rPr>
          <w:rFonts w:ascii="Arial" w:eastAsia="SimSun" w:hAnsi="Arial" w:cs="Arial"/>
          <w:spacing w:val="1"/>
          <w:szCs w:val="24"/>
          <w:lang w:eastAsia="en-US"/>
        </w:rPr>
        <w:t>o</w:t>
      </w:r>
      <w:r>
        <w:rPr>
          <w:rFonts w:ascii="Arial" w:eastAsia="SimSun" w:hAnsi="Arial" w:cs="Arial"/>
          <w:szCs w:val="24"/>
          <w:lang w:eastAsia="en-US"/>
        </w:rPr>
        <w:t>m</w:t>
      </w:r>
      <w:r>
        <w:rPr>
          <w:rFonts w:ascii="Arial" w:eastAsia="SimSun" w:hAnsi="Arial" w:cs="Arial"/>
          <w:spacing w:val="1"/>
          <w:szCs w:val="24"/>
          <w:lang w:eastAsia="en-US"/>
        </w:rPr>
        <w:t>i</w:t>
      </w:r>
      <w:r>
        <w:rPr>
          <w:rFonts w:ascii="Arial" w:eastAsia="SimSun" w:hAnsi="Arial" w:cs="Arial"/>
          <w:szCs w:val="24"/>
          <w:lang w:eastAsia="en-US"/>
        </w:rPr>
        <w:t>ci</w:t>
      </w:r>
      <w:r>
        <w:rPr>
          <w:rFonts w:ascii="Arial" w:eastAsia="SimSun" w:hAnsi="Arial" w:cs="Arial"/>
          <w:spacing w:val="35"/>
          <w:szCs w:val="24"/>
          <w:lang w:eastAsia="en-US"/>
        </w:rPr>
        <w:t xml:space="preserve"> </w:t>
      </w:r>
      <w:r>
        <w:rPr>
          <w:rFonts w:ascii="Arial" w:eastAsia="SimSun" w:hAnsi="Arial" w:cs="Arial"/>
          <w:szCs w:val="24"/>
          <w:lang w:eastAsia="en-US"/>
        </w:rPr>
        <w:t>che</w:t>
      </w:r>
      <w:r>
        <w:rPr>
          <w:rFonts w:ascii="Arial" w:eastAsia="SimSun" w:hAnsi="Arial" w:cs="Arial"/>
          <w:spacing w:val="34"/>
          <w:szCs w:val="24"/>
          <w:lang w:eastAsia="en-US"/>
        </w:rPr>
        <w:t xml:space="preserve"> </w:t>
      </w:r>
      <w:r>
        <w:rPr>
          <w:rFonts w:ascii="Arial" w:eastAsia="SimSun" w:hAnsi="Arial" w:cs="Arial"/>
          <w:szCs w:val="24"/>
          <w:lang w:eastAsia="en-US"/>
        </w:rPr>
        <w:t>si</w:t>
      </w:r>
      <w:r>
        <w:rPr>
          <w:rFonts w:ascii="Arial" w:eastAsia="SimSun" w:hAnsi="Arial" w:cs="Arial"/>
          <w:spacing w:val="36"/>
          <w:szCs w:val="24"/>
          <w:lang w:eastAsia="en-US"/>
        </w:rPr>
        <w:t xml:space="preserve"> </w:t>
      </w:r>
      <w:r>
        <w:rPr>
          <w:rFonts w:ascii="Arial" w:eastAsia="SimSun" w:hAnsi="Arial" w:cs="Arial"/>
          <w:szCs w:val="24"/>
          <w:lang w:eastAsia="en-US"/>
        </w:rPr>
        <w:t>tr</w:t>
      </w:r>
      <w:r>
        <w:rPr>
          <w:rFonts w:ascii="Arial" w:eastAsia="SimSun" w:hAnsi="Arial" w:cs="Arial"/>
          <w:spacing w:val="1"/>
          <w:szCs w:val="24"/>
          <w:lang w:eastAsia="en-US"/>
        </w:rPr>
        <w:t>o</w:t>
      </w:r>
      <w:r>
        <w:rPr>
          <w:rFonts w:ascii="Arial" w:eastAsia="SimSun" w:hAnsi="Arial" w:cs="Arial"/>
          <w:szCs w:val="24"/>
          <w:lang w:eastAsia="en-US"/>
        </w:rPr>
        <w:t>v</w:t>
      </w:r>
      <w:r>
        <w:rPr>
          <w:rFonts w:ascii="Arial" w:eastAsia="SimSun" w:hAnsi="Arial" w:cs="Arial"/>
          <w:spacing w:val="1"/>
          <w:szCs w:val="24"/>
          <w:lang w:eastAsia="en-US"/>
        </w:rPr>
        <w:t>a</w:t>
      </w:r>
      <w:r>
        <w:rPr>
          <w:rFonts w:ascii="Arial" w:eastAsia="SimSun" w:hAnsi="Arial" w:cs="Arial"/>
          <w:szCs w:val="24"/>
          <w:lang w:eastAsia="en-US"/>
        </w:rPr>
        <w:t>n</w:t>
      </w:r>
      <w:r>
        <w:rPr>
          <w:rFonts w:ascii="Arial" w:eastAsia="SimSun" w:hAnsi="Arial" w:cs="Arial"/>
          <w:spacing w:val="1"/>
          <w:szCs w:val="24"/>
          <w:lang w:eastAsia="en-US"/>
        </w:rPr>
        <w:t>o</w:t>
      </w:r>
      <w:r>
        <w:rPr>
          <w:rFonts w:ascii="Arial" w:eastAsia="SimSun" w:hAnsi="Arial" w:cs="Arial"/>
          <w:szCs w:val="24"/>
          <w:lang w:eastAsia="en-US"/>
        </w:rPr>
        <w:t>,</w:t>
      </w:r>
      <w:r>
        <w:rPr>
          <w:rFonts w:ascii="Arial" w:eastAsia="SimSun" w:hAnsi="Arial" w:cs="Arial"/>
          <w:spacing w:val="35"/>
          <w:szCs w:val="24"/>
          <w:lang w:eastAsia="en-US"/>
        </w:rPr>
        <w:t xml:space="preserve"> </w:t>
      </w:r>
      <w:r>
        <w:rPr>
          <w:rFonts w:ascii="Arial" w:eastAsia="SimSun" w:hAnsi="Arial" w:cs="Arial"/>
          <w:szCs w:val="24"/>
          <w:lang w:eastAsia="en-US"/>
        </w:rPr>
        <w:t>nei</w:t>
      </w:r>
      <w:r>
        <w:rPr>
          <w:rFonts w:ascii="Arial" w:eastAsia="SimSun" w:hAnsi="Arial" w:cs="Arial"/>
          <w:spacing w:val="36"/>
          <w:szCs w:val="24"/>
          <w:lang w:eastAsia="en-US"/>
        </w:rPr>
        <w:t xml:space="preserve"> </w:t>
      </w:r>
      <w:r>
        <w:rPr>
          <w:rFonts w:ascii="Arial" w:eastAsia="SimSun" w:hAnsi="Arial" w:cs="Arial"/>
          <w:szCs w:val="24"/>
          <w:lang w:eastAsia="en-US"/>
        </w:rPr>
        <w:t>suoi</w:t>
      </w:r>
      <w:r>
        <w:rPr>
          <w:rFonts w:ascii="Arial" w:eastAsia="SimSun" w:hAnsi="Arial" w:cs="Arial"/>
          <w:spacing w:val="35"/>
          <w:szCs w:val="24"/>
          <w:lang w:eastAsia="en-US"/>
        </w:rPr>
        <w:t xml:space="preserve"> </w:t>
      </w:r>
      <w:r>
        <w:rPr>
          <w:rFonts w:ascii="Arial" w:eastAsia="SimSun" w:hAnsi="Arial" w:cs="Arial"/>
          <w:szCs w:val="24"/>
          <w:lang w:eastAsia="en-US"/>
        </w:rPr>
        <w:t>c</w:t>
      </w:r>
      <w:r>
        <w:rPr>
          <w:rFonts w:ascii="Arial" w:eastAsia="SimSun" w:hAnsi="Arial" w:cs="Arial"/>
          <w:spacing w:val="1"/>
          <w:szCs w:val="24"/>
          <w:lang w:eastAsia="en-US"/>
        </w:rPr>
        <w:t>o</w:t>
      </w:r>
      <w:r>
        <w:rPr>
          <w:rFonts w:ascii="Arial" w:eastAsia="SimSun" w:hAnsi="Arial" w:cs="Arial"/>
          <w:szCs w:val="24"/>
          <w:lang w:eastAsia="en-US"/>
        </w:rPr>
        <w:t>nfr</w:t>
      </w:r>
      <w:r>
        <w:rPr>
          <w:rFonts w:ascii="Arial" w:eastAsia="SimSun" w:hAnsi="Arial" w:cs="Arial"/>
          <w:spacing w:val="1"/>
          <w:szCs w:val="24"/>
          <w:lang w:eastAsia="en-US"/>
        </w:rPr>
        <w:t>o</w:t>
      </w:r>
      <w:r>
        <w:rPr>
          <w:rFonts w:ascii="Arial" w:eastAsia="SimSun" w:hAnsi="Arial" w:cs="Arial"/>
          <w:szCs w:val="24"/>
          <w:lang w:eastAsia="en-US"/>
        </w:rPr>
        <w:t>nt</w:t>
      </w:r>
      <w:r>
        <w:rPr>
          <w:rFonts w:ascii="Arial" w:eastAsia="SimSun" w:hAnsi="Arial" w:cs="Arial"/>
          <w:spacing w:val="1"/>
          <w:szCs w:val="24"/>
          <w:lang w:eastAsia="en-US"/>
        </w:rPr>
        <w:t>i</w:t>
      </w:r>
      <w:r>
        <w:rPr>
          <w:rFonts w:ascii="Arial" w:eastAsia="SimSun" w:hAnsi="Arial" w:cs="Arial"/>
          <w:szCs w:val="24"/>
          <w:lang w:eastAsia="en-US"/>
        </w:rPr>
        <w:t>,</w:t>
      </w:r>
      <w:r>
        <w:rPr>
          <w:rFonts w:ascii="Arial" w:eastAsia="SimSun" w:hAnsi="Arial" w:cs="Arial"/>
          <w:spacing w:val="35"/>
          <w:szCs w:val="24"/>
          <w:lang w:eastAsia="en-US"/>
        </w:rPr>
        <w:t xml:space="preserve"> </w:t>
      </w:r>
      <w:r>
        <w:rPr>
          <w:rFonts w:ascii="Arial" w:eastAsia="SimSun" w:hAnsi="Arial" w:cs="Arial"/>
          <w:spacing w:val="1"/>
          <w:szCs w:val="24"/>
          <w:lang w:eastAsia="en-US"/>
        </w:rPr>
        <w:t>i</w:t>
      </w:r>
      <w:r>
        <w:rPr>
          <w:rFonts w:ascii="Arial" w:eastAsia="SimSun" w:hAnsi="Arial" w:cs="Arial"/>
          <w:szCs w:val="24"/>
          <w:lang w:eastAsia="en-US"/>
        </w:rPr>
        <w:t>n</w:t>
      </w:r>
      <w:r>
        <w:rPr>
          <w:rFonts w:ascii="Arial" w:eastAsia="SimSun" w:hAnsi="Arial" w:cs="Arial"/>
          <w:spacing w:val="33"/>
          <w:szCs w:val="24"/>
          <w:lang w:eastAsia="en-US"/>
        </w:rPr>
        <w:t xml:space="preserve"> </w:t>
      </w:r>
      <w:r>
        <w:rPr>
          <w:rFonts w:ascii="Arial" w:eastAsia="SimSun" w:hAnsi="Arial" w:cs="Arial"/>
          <w:szCs w:val="24"/>
          <w:lang w:eastAsia="en-US"/>
        </w:rPr>
        <w:t>una</w:t>
      </w:r>
      <w:r>
        <w:rPr>
          <w:rFonts w:ascii="Arial" w:eastAsia="SimSun" w:hAnsi="Arial" w:cs="Arial"/>
          <w:spacing w:val="34"/>
          <w:szCs w:val="24"/>
          <w:lang w:eastAsia="en-US"/>
        </w:rPr>
        <w:t xml:space="preserve"> </w:t>
      </w:r>
      <w:r>
        <w:rPr>
          <w:rFonts w:ascii="Arial" w:eastAsia="SimSun" w:hAnsi="Arial" w:cs="Arial"/>
          <w:szCs w:val="24"/>
          <w:lang w:eastAsia="en-US"/>
        </w:rPr>
        <w:t>del</w:t>
      </w:r>
      <w:r>
        <w:rPr>
          <w:rFonts w:ascii="Arial" w:eastAsia="SimSun" w:hAnsi="Arial" w:cs="Arial"/>
          <w:spacing w:val="1"/>
          <w:szCs w:val="24"/>
          <w:lang w:eastAsia="en-US"/>
        </w:rPr>
        <w:t>l</w:t>
      </w:r>
      <w:r>
        <w:rPr>
          <w:rFonts w:ascii="Arial" w:eastAsia="SimSun" w:hAnsi="Arial" w:cs="Arial"/>
          <w:szCs w:val="24"/>
          <w:lang w:eastAsia="en-US"/>
        </w:rPr>
        <w:t>e</w:t>
      </w:r>
      <w:r>
        <w:rPr>
          <w:rFonts w:ascii="Arial" w:eastAsia="SimSun" w:hAnsi="Arial" w:cs="Arial"/>
          <w:spacing w:val="34"/>
          <w:szCs w:val="24"/>
          <w:lang w:eastAsia="en-US"/>
        </w:rPr>
        <w:t xml:space="preserve"> </w:t>
      </w:r>
      <w:r>
        <w:rPr>
          <w:rFonts w:ascii="Arial" w:eastAsia="SimSun" w:hAnsi="Arial" w:cs="Arial"/>
          <w:szCs w:val="24"/>
          <w:lang w:eastAsia="en-US"/>
        </w:rPr>
        <w:t>s</w:t>
      </w:r>
      <w:r>
        <w:rPr>
          <w:rFonts w:ascii="Arial" w:eastAsia="SimSun" w:hAnsi="Arial" w:cs="Arial"/>
          <w:spacing w:val="1"/>
          <w:szCs w:val="24"/>
          <w:lang w:eastAsia="en-US"/>
        </w:rPr>
        <w:t>i</w:t>
      </w:r>
      <w:r>
        <w:rPr>
          <w:rFonts w:ascii="Arial" w:eastAsia="SimSun" w:hAnsi="Arial" w:cs="Arial"/>
          <w:szCs w:val="24"/>
          <w:lang w:eastAsia="en-US"/>
        </w:rPr>
        <w:t>tuaz</w:t>
      </w:r>
      <w:r>
        <w:rPr>
          <w:rFonts w:ascii="Arial" w:eastAsia="SimSun" w:hAnsi="Arial" w:cs="Arial"/>
          <w:spacing w:val="1"/>
          <w:szCs w:val="24"/>
          <w:lang w:eastAsia="en-US"/>
        </w:rPr>
        <w:t>io</w:t>
      </w:r>
      <w:r>
        <w:rPr>
          <w:rFonts w:ascii="Arial" w:eastAsia="SimSun" w:hAnsi="Arial" w:cs="Arial"/>
          <w:szCs w:val="24"/>
          <w:lang w:eastAsia="en-US"/>
        </w:rPr>
        <w:t>ni</w:t>
      </w:r>
      <w:r>
        <w:rPr>
          <w:rFonts w:ascii="Arial" w:eastAsia="SimSun" w:hAnsi="Arial" w:cs="Arial"/>
          <w:spacing w:val="36"/>
          <w:szCs w:val="24"/>
          <w:lang w:eastAsia="en-US"/>
        </w:rPr>
        <w:t xml:space="preserve"> </w:t>
      </w:r>
      <w:r>
        <w:rPr>
          <w:rFonts w:ascii="Arial" w:eastAsia="SimSun" w:hAnsi="Arial" w:cs="Arial"/>
          <w:szCs w:val="24"/>
          <w:lang w:eastAsia="en-US"/>
        </w:rPr>
        <w:t>di</w:t>
      </w:r>
      <w:r>
        <w:rPr>
          <w:rFonts w:ascii="Arial" w:eastAsia="SimSun" w:hAnsi="Arial" w:cs="Arial"/>
          <w:spacing w:val="36"/>
          <w:szCs w:val="24"/>
          <w:lang w:eastAsia="en-US"/>
        </w:rPr>
        <w:t xml:space="preserve"> </w:t>
      </w:r>
      <w:r>
        <w:rPr>
          <w:rFonts w:ascii="Arial" w:eastAsia="SimSun" w:hAnsi="Arial" w:cs="Arial"/>
          <w:szCs w:val="24"/>
          <w:lang w:eastAsia="en-US"/>
        </w:rPr>
        <w:t>c</w:t>
      </w:r>
      <w:r>
        <w:rPr>
          <w:rFonts w:ascii="Arial" w:eastAsia="SimSun" w:hAnsi="Arial" w:cs="Arial"/>
          <w:spacing w:val="1"/>
          <w:szCs w:val="24"/>
          <w:lang w:eastAsia="en-US"/>
        </w:rPr>
        <w:t>o</w:t>
      </w:r>
      <w:r>
        <w:rPr>
          <w:rFonts w:ascii="Arial" w:eastAsia="SimSun" w:hAnsi="Arial" w:cs="Arial"/>
          <w:szCs w:val="24"/>
          <w:lang w:eastAsia="en-US"/>
        </w:rPr>
        <w:t>ntr</w:t>
      </w:r>
      <w:r>
        <w:rPr>
          <w:rFonts w:ascii="Arial" w:eastAsia="SimSun" w:hAnsi="Arial" w:cs="Arial"/>
          <w:spacing w:val="1"/>
          <w:szCs w:val="24"/>
          <w:lang w:eastAsia="en-US"/>
        </w:rPr>
        <w:t>o</w:t>
      </w:r>
      <w:r>
        <w:rPr>
          <w:rFonts w:ascii="Arial" w:eastAsia="SimSun" w:hAnsi="Arial" w:cs="Arial"/>
          <w:szCs w:val="24"/>
          <w:lang w:eastAsia="en-US"/>
        </w:rPr>
        <w:t>llo</w:t>
      </w:r>
      <w:r>
        <w:rPr>
          <w:rFonts w:ascii="Arial" w:eastAsia="SimSun" w:hAnsi="Arial" w:cs="Arial"/>
          <w:spacing w:val="36"/>
          <w:szCs w:val="24"/>
          <w:lang w:eastAsia="en-US"/>
        </w:rPr>
        <w:t xml:space="preserve"> </w:t>
      </w:r>
      <w:r>
        <w:rPr>
          <w:rFonts w:ascii="Arial" w:eastAsia="SimSun" w:hAnsi="Arial" w:cs="Arial"/>
          <w:szCs w:val="24"/>
          <w:lang w:eastAsia="en-US"/>
        </w:rPr>
        <w:t>di</w:t>
      </w:r>
      <w:r>
        <w:rPr>
          <w:rFonts w:ascii="Arial" w:eastAsia="SimSun" w:hAnsi="Arial" w:cs="Arial"/>
          <w:spacing w:val="36"/>
          <w:szCs w:val="24"/>
          <w:lang w:eastAsia="en-US"/>
        </w:rPr>
        <w:t xml:space="preserve"> </w:t>
      </w:r>
      <w:r>
        <w:rPr>
          <w:rFonts w:ascii="Arial" w:eastAsia="SimSun" w:hAnsi="Arial" w:cs="Arial"/>
          <w:szCs w:val="24"/>
          <w:lang w:eastAsia="en-US"/>
        </w:rPr>
        <w:t>cui</w:t>
      </w:r>
      <w:r>
        <w:rPr>
          <w:rFonts w:ascii="Arial" w:eastAsia="SimSun" w:hAnsi="Arial" w:cs="Arial"/>
          <w:w w:val="130"/>
          <w:szCs w:val="24"/>
          <w:lang w:eastAsia="en-US"/>
        </w:rPr>
        <w:t xml:space="preserve"> </w:t>
      </w:r>
      <w:r>
        <w:rPr>
          <w:rFonts w:ascii="Arial" w:eastAsia="SimSun" w:hAnsi="Arial" w:cs="Arial"/>
          <w:szCs w:val="24"/>
          <w:lang w:eastAsia="en-US"/>
        </w:rPr>
        <w:t>a</w:t>
      </w:r>
      <w:r>
        <w:rPr>
          <w:rFonts w:ascii="Arial" w:eastAsia="SimSun" w:hAnsi="Arial" w:cs="Arial"/>
          <w:spacing w:val="1"/>
          <w:szCs w:val="24"/>
          <w:lang w:eastAsia="en-US"/>
        </w:rPr>
        <w:t>ll</w:t>
      </w:r>
      <w:r>
        <w:rPr>
          <w:rFonts w:ascii="Arial" w:eastAsia="SimSun" w:hAnsi="Arial" w:cs="Arial"/>
          <w:szCs w:val="24"/>
          <w:lang w:eastAsia="en-US"/>
        </w:rPr>
        <w:t>’art.</w:t>
      </w:r>
      <w:r>
        <w:rPr>
          <w:rFonts w:ascii="Arial" w:eastAsia="SimSun" w:hAnsi="Arial" w:cs="Arial"/>
          <w:spacing w:val="1"/>
          <w:szCs w:val="24"/>
          <w:lang w:eastAsia="en-US"/>
        </w:rPr>
        <w:t xml:space="preserve"> 23</w:t>
      </w:r>
      <w:r>
        <w:rPr>
          <w:rFonts w:ascii="Arial" w:eastAsia="SimSun" w:hAnsi="Arial" w:cs="Arial"/>
          <w:szCs w:val="24"/>
          <w:lang w:eastAsia="en-US"/>
        </w:rPr>
        <w:t>59</w:t>
      </w:r>
      <w:r>
        <w:rPr>
          <w:rFonts w:ascii="Arial" w:eastAsia="SimSun" w:hAnsi="Arial" w:cs="Arial"/>
          <w:spacing w:val="3"/>
          <w:szCs w:val="24"/>
          <w:lang w:eastAsia="en-US"/>
        </w:rPr>
        <w:t xml:space="preserve"> </w:t>
      </w:r>
      <w:r>
        <w:rPr>
          <w:rFonts w:ascii="Arial" w:eastAsia="SimSun" w:hAnsi="Arial" w:cs="Arial"/>
          <w:szCs w:val="24"/>
          <w:lang w:eastAsia="en-US"/>
        </w:rPr>
        <w:t>del</w:t>
      </w:r>
      <w:r>
        <w:rPr>
          <w:rFonts w:ascii="Arial" w:eastAsia="SimSun" w:hAnsi="Arial" w:cs="Arial"/>
          <w:spacing w:val="3"/>
          <w:szCs w:val="24"/>
          <w:lang w:eastAsia="en-US"/>
        </w:rPr>
        <w:t xml:space="preserve"> </w:t>
      </w:r>
      <w:r>
        <w:rPr>
          <w:rFonts w:ascii="Arial" w:eastAsia="SimSun" w:hAnsi="Arial" w:cs="Arial"/>
          <w:szCs w:val="24"/>
          <w:lang w:eastAsia="en-US"/>
        </w:rPr>
        <w:t>c</w:t>
      </w:r>
      <w:r>
        <w:rPr>
          <w:rFonts w:ascii="Arial" w:eastAsia="SimSun" w:hAnsi="Arial" w:cs="Arial"/>
          <w:spacing w:val="1"/>
          <w:szCs w:val="24"/>
          <w:lang w:eastAsia="en-US"/>
        </w:rPr>
        <w:t>o</w:t>
      </w:r>
      <w:r>
        <w:rPr>
          <w:rFonts w:ascii="Arial" w:eastAsia="SimSun" w:hAnsi="Arial" w:cs="Arial"/>
          <w:szCs w:val="24"/>
          <w:lang w:eastAsia="en-US"/>
        </w:rPr>
        <w:t>d</w:t>
      </w:r>
      <w:r>
        <w:rPr>
          <w:rFonts w:ascii="Arial" w:eastAsia="SimSun" w:hAnsi="Arial" w:cs="Arial"/>
          <w:spacing w:val="1"/>
          <w:szCs w:val="24"/>
          <w:lang w:eastAsia="en-US"/>
        </w:rPr>
        <w:t>i</w:t>
      </w:r>
      <w:r>
        <w:rPr>
          <w:rFonts w:ascii="Arial" w:eastAsia="SimSun" w:hAnsi="Arial" w:cs="Arial"/>
          <w:szCs w:val="24"/>
          <w:lang w:eastAsia="en-US"/>
        </w:rPr>
        <w:t>ce</w:t>
      </w:r>
      <w:r>
        <w:rPr>
          <w:rFonts w:ascii="Arial" w:eastAsia="SimSun" w:hAnsi="Arial" w:cs="Arial"/>
          <w:spacing w:val="2"/>
          <w:szCs w:val="24"/>
          <w:lang w:eastAsia="en-US"/>
        </w:rPr>
        <w:t xml:space="preserve"> </w:t>
      </w:r>
      <w:r>
        <w:rPr>
          <w:rFonts w:ascii="Arial" w:eastAsia="SimSun" w:hAnsi="Arial" w:cs="Arial"/>
          <w:szCs w:val="24"/>
          <w:lang w:eastAsia="en-US"/>
        </w:rPr>
        <w:t>c</w:t>
      </w:r>
      <w:r>
        <w:rPr>
          <w:rFonts w:ascii="Arial" w:eastAsia="SimSun" w:hAnsi="Arial" w:cs="Arial"/>
          <w:spacing w:val="1"/>
          <w:szCs w:val="24"/>
          <w:lang w:eastAsia="en-US"/>
        </w:rPr>
        <w:t>i</w:t>
      </w:r>
      <w:r>
        <w:rPr>
          <w:rFonts w:ascii="Arial" w:eastAsia="SimSun" w:hAnsi="Arial" w:cs="Arial"/>
          <w:szCs w:val="24"/>
          <w:lang w:eastAsia="en-US"/>
        </w:rPr>
        <w:t>vile</w:t>
      </w:r>
      <w:r>
        <w:rPr>
          <w:rFonts w:ascii="Arial" w:eastAsia="SimSun" w:hAnsi="Arial" w:cs="Arial"/>
          <w:spacing w:val="1"/>
          <w:szCs w:val="24"/>
          <w:lang w:eastAsia="en-US"/>
        </w:rPr>
        <w:t xml:space="preserve"> </w:t>
      </w:r>
      <w:r>
        <w:rPr>
          <w:rFonts w:ascii="Arial" w:eastAsia="SimSun" w:hAnsi="Arial" w:cs="Arial"/>
          <w:szCs w:val="24"/>
          <w:lang w:eastAsia="en-US"/>
        </w:rPr>
        <w:t>e</w:t>
      </w:r>
      <w:r>
        <w:rPr>
          <w:rFonts w:ascii="Arial" w:eastAsia="SimSun" w:hAnsi="Arial" w:cs="Arial"/>
          <w:spacing w:val="2"/>
          <w:szCs w:val="24"/>
          <w:lang w:eastAsia="en-US"/>
        </w:rPr>
        <w:t xml:space="preserve"> </w:t>
      </w:r>
      <w:r>
        <w:rPr>
          <w:rFonts w:ascii="Arial" w:eastAsia="SimSun" w:hAnsi="Arial" w:cs="Arial"/>
          <w:szCs w:val="24"/>
          <w:lang w:eastAsia="en-US"/>
        </w:rPr>
        <w:t>di</w:t>
      </w:r>
      <w:r>
        <w:rPr>
          <w:rFonts w:ascii="Arial" w:eastAsia="SimSun" w:hAnsi="Arial" w:cs="Arial"/>
          <w:spacing w:val="3"/>
          <w:szCs w:val="24"/>
          <w:lang w:eastAsia="en-US"/>
        </w:rPr>
        <w:t xml:space="preserve"> </w:t>
      </w:r>
      <w:r>
        <w:rPr>
          <w:rFonts w:ascii="Arial" w:eastAsia="SimSun" w:hAnsi="Arial" w:cs="Arial"/>
          <w:szCs w:val="24"/>
          <w:lang w:eastAsia="en-US"/>
        </w:rPr>
        <w:t>aver</w:t>
      </w:r>
      <w:r>
        <w:rPr>
          <w:rFonts w:ascii="Arial" w:eastAsia="SimSun" w:hAnsi="Arial" w:cs="Arial"/>
          <w:spacing w:val="1"/>
          <w:szCs w:val="24"/>
          <w:lang w:eastAsia="en-US"/>
        </w:rPr>
        <w:t xml:space="preserve"> </w:t>
      </w:r>
      <w:r>
        <w:rPr>
          <w:rFonts w:ascii="Arial" w:eastAsia="SimSun" w:hAnsi="Arial" w:cs="Arial"/>
          <w:szCs w:val="24"/>
          <w:lang w:eastAsia="en-US"/>
        </w:rPr>
        <w:t>f</w:t>
      </w:r>
      <w:r>
        <w:rPr>
          <w:rFonts w:ascii="Arial" w:eastAsia="SimSun" w:hAnsi="Arial" w:cs="Arial"/>
          <w:spacing w:val="1"/>
          <w:szCs w:val="24"/>
          <w:lang w:eastAsia="en-US"/>
        </w:rPr>
        <w:t>o</w:t>
      </w:r>
      <w:r>
        <w:rPr>
          <w:rFonts w:ascii="Arial" w:eastAsia="SimSun" w:hAnsi="Arial" w:cs="Arial"/>
          <w:szCs w:val="24"/>
          <w:lang w:eastAsia="en-US"/>
        </w:rPr>
        <w:t>rmu</w:t>
      </w:r>
      <w:r>
        <w:rPr>
          <w:rFonts w:ascii="Arial" w:eastAsia="SimSun" w:hAnsi="Arial" w:cs="Arial"/>
          <w:spacing w:val="1"/>
          <w:szCs w:val="24"/>
          <w:lang w:eastAsia="en-US"/>
        </w:rPr>
        <w:t>l</w:t>
      </w:r>
      <w:r>
        <w:rPr>
          <w:rFonts w:ascii="Arial" w:eastAsia="SimSun" w:hAnsi="Arial" w:cs="Arial"/>
          <w:szCs w:val="24"/>
          <w:lang w:eastAsia="en-US"/>
        </w:rPr>
        <w:t>ato</w:t>
      </w:r>
      <w:r>
        <w:rPr>
          <w:rFonts w:ascii="Arial" w:eastAsia="SimSun" w:hAnsi="Arial" w:cs="Arial"/>
          <w:spacing w:val="3"/>
          <w:szCs w:val="24"/>
          <w:lang w:eastAsia="en-US"/>
        </w:rPr>
        <w:t xml:space="preserve"> </w:t>
      </w:r>
      <w:r>
        <w:rPr>
          <w:rFonts w:ascii="Arial" w:eastAsia="SimSun" w:hAnsi="Arial" w:cs="Arial"/>
          <w:szCs w:val="24"/>
          <w:lang w:eastAsia="en-US"/>
        </w:rPr>
        <w:t>auton</w:t>
      </w:r>
      <w:r>
        <w:rPr>
          <w:rFonts w:ascii="Arial" w:eastAsia="SimSun" w:hAnsi="Arial" w:cs="Arial"/>
          <w:spacing w:val="1"/>
          <w:szCs w:val="24"/>
          <w:lang w:eastAsia="en-US"/>
        </w:rPr>
        <w:t>o</w:t>
      </w:r>
      <w:r>
        <w:rPr>
          <w:rFonts w:ascii="Arial" w:eastAsia="SimSun" w:hAnsi="Arial" w:cs="Arial"/>
          <w:szCs w:val="24"/>
          <w:lang w:eastAsia="en-US"/>
        </w:rPr>
        <w:t>mam</w:t>
      </w:r>
      <w:r>
        <w:rPr>
          <w:rFonts w:ascii="Arial" w:eastAsia="SimSun" w:hAnsi="Arial" w:cs="Arial"/>
          <w:spacing w:val="2"/>
          <w:szCs w:val="24"/>
          <w:lang w:eastAsia="en-US"/>
        </w:rPr>
        <w:t>e</w:t>
      </w:r>
      <w:r>
        <w:rPr>
          <w:rFonts w:ascii="Arial" w:eastAsia="SimSun" w:hAnsi="Arial" w:cs="Arial"/>
          <w:szCs w:val="24"/>
          <w:lang w:eastAsia="en-US"/>
        </w:rPr>
        <w:t>nte</w:t>
      </w:r>
      <w:r>
        <w:rPr>
          <w:rFonts w:ascii="Arial" w:eastAsia="SimSun" w:hAnsi="Arial" w:cs="Arial"/>
          <w:spacing w:val="2"/>
          <w:szCs w:val="24"/>
          <w:lang w:eastAsia="en-US"/>
        </w:rPr>
        <w:t xml:space="preserve"> </w:t>
      </w:r>
      <w:r>
        <w:rPr>
          <w:rFonts w:ascii="Arial" w:eastAsia="SimSun" w:hAnsi="Arial" w:cs="Arial"/>
          <w:spacing w:val="1"/>
          <w:szCs w:val="24"/>
          <w:lang w:eastAsia="en-US"/>
        </w:rPr>
        <w:t>l</w:t>
      </w:r>
      <w:r>
        <w:rPr>
          <w:rFonts w:ascii="Arial" w:eastAsia="SimSun" w:hAnsi="Arial" w:cs="Arial"/>
          <w:szCs w:val="24"/>
          <w:lang w:eastAsia="en-US"/>
        </w:rPr>
        <w:t>’offerta;</w:t>
      </w:r>
    </w:p>
    <w:p w14:paraId="6A8AE546" w14:textId="77777777" w:rsidR="00A33247" w:rsidRDefault="009415B8">
      <w:pPr>
        <w:pStyle w:val="Paragrafoelenco"/>
        <w:widowControl/>
        <w:tabs>
          <w:tab w:val="left" w:pos="5182"/>
        </w:tabs>
        <w:spacing w:after="200" w:line="276" w:lineRule="auto"/>
        <w:jc w:val="both"/>
      </w:pPr>
      <w:r>
        <w:rPr>
          <w:rFonts w:ascii="Arial" w:eastAsia="SimSun" w:hAnsi="Arial" w:cs="Arial"/>
          <w:i/>
          <w:w w:val="90"/>
          <w:szCs w:val="24"/>
          <w:lang w:eastAsia="en-US"/>
        </w:rPr>
        <w:t>(opp</w:t>
      </w:r>
      <w:r>
        <w:rPr>
          <w:rFonts w:ascii="Arial" w:eastAsia="SimSun" w:hAnsi="Arial" w:cs="Arial"/>
          <w:i/>
          <w:spacing w:val="2"/>
          <w:w w:val="90"/>
          <w:szCs w:val="24"/>
          <w:lang w:eastAsia="en-US"/>
        </w:rPr>
        <w:t>u</w:t>
      </w:r>
      <w:r>
        <w:rPr>
          <w:rFonts w:ascii="Arial" w:eastAsia="SimSun" w:hAnsi="Arial" w:cs="Arial"/>
          <w:i/>
          <w:w w:val="90"/>
          <w:szCs w:val="24"/>
          <w:lang w:eastAsia="en-US"/>
        </w:rPr>
        <w:t>re)</w:t>
      </w:r>
    </w:p>
    <w:p w14:paraId="6D8AAD0E" w14:textId="77777777" w:rsidR="00A33247" w:rsidRDefault="009415B8">
      <w:pPr>
        <w:pStyle w:val="Paragrafoelenco"/>
        <w:widowControl/>
        <w:numPr>
          <w:ilvl w:val="0"/>
          <w:numId w:val="1"/>
        </w:numPr>
        <w:tabs>
          <w:tab w:val="left" w:pos="5182"/>
        </w:tabs>
        <w:spacing w:after="200" w:line="276" w:lineRule="auto"/>
        <w:jc w:val="both"/>
      </w:pPr>
      <w:r>
        <w:rPr>
          <w:rFonts w:ascii="Arial" w:eastAsia="SimSun" w:hAnsi="Arial" w:cs="Arial"/>
          <w:bCs/>
          <w:color w:val="2A2A2A"/>
          <w:szCs w:val="24"/>
          <w:shd w:val="clear" w:color="auto" w:fill="FFFFFF"/>
          <w:lang w:eastAsia="en-US"/>
        </w:rPr>
        <w:t xml:space="preserve"> di</w:t>
      </w:r>
      <w:r>
        <w:rPr>
          <w:rFonts w:ascii="Arial" w:eastAsia="SimSun" w:hAnsi="Arial" w:cs="Arial"/>
          <w:bCs/>
          <w:color w:val="2A2A2A"/>
          <w:spacing w:val="48"/>
          <w:szCs w:val="24"/>
          <w:shd w:val="clear" w:color="auto" w:fill="FFFFFF"/>
          <w:lang w:eastAsia="en-US"/>
        </w:rPr>
        <w:t xml:space="preserve"> </w:t>
      </w:r>
      <w:r>
        <w:rPr>
          <w:rFonts w:ascii="Arial" w:eastAsia="SimSun" w:hAnsi="Arial" w:cs="Arial"/>
          <w:bCs/>
          <w:color w:val="2A2A2A"/>
          <w:szCs w:val="24"/>
          <w:shd w:val="clear" w:color="auto" w:fill="FFFFFF"/>
          <w:lang w:eastAsia="en-US"/>
        </w:rPr>
        <w:t>essere</w:t>
      </w:r>
      <w:r>
        <w:rPr>
          <w:rFonts w:ascii="Arial" w:eastAsia="SimSun" w:hAnsi="Arial" w:cs="Arial"/>
          <w:bCs/>
          <w:color w:val="2A2A2A"/>
          <w:spacing w:val="46"/>
          <w:szCs w:val="24"/>
          <w:shd w:val="clear" w:color="auto" w:fill="FFFFFF"/>
          <w:lang w:eastAsia="en-US"/>
        </w:rPr>
        <w:t xml:space="preserve"> </w:t>
      </w:r>
      <w:r>
        <w:rPr>
          <w:rFonts w:ascii="Arial" w:eastAsia="SimSun" w:hAnsi="Arial" w:cs="Arial"/>
          <w:bCs/>
          <w:color w:val="2A2A2A"/>
          <w:szCs w:val="24"/>
          <w:shd w:val="clear" w:color="auto" w:fill="FFFFFF"/>
          <w:lang w:eastAsia="en-US"/>
        </w:rPr>
        <w:t>a</w:t>
      </w:r>
      <w:r>
        <w:rPr>
          <w:rFonts w:ascii="Arial" w:eastAsia="SimSun" w:hAnsi="Arial" w:cs="Arial"/>
          <w:bCs/>
          <w:color w:val="2A2A2A"/>
          <w:spacing w:val="45"/>
          <w:szCs w:val="24"/>
          <w:shd w:val="clear" w:color="auto" w:fill="FFFFFF"/>
          <w:lang w:eastAsia="en-US"/>
        </w:rPr>
        <w:t xml:space="preserve"> </w:t>
      </w:r>
      <w:r>
        <w:rPr>
          <w:rFonts w:ascii="Arial" w:eastAsia="SimSun" w:hAnsi="Arial" w:cs="Arial"/>
          <w:bCs/>
          <w:color w:val="2A2A2A"/>
          <w:szCs w:val="24"/>
          <w:shd w:val="clear" w:color="auto" w:fill="FFFFFF"/>
          <w:lang w:eastAsia="en-US"/>
        </w:rPr>
        <w:t>c</w:t>
      </w:r>
      <w:r>
        <w:rPr>
          <w:rFonts w:ascii="Arial" w:eastAsia="SimSun" w:hAnsi="Arial" w:cs="Arial"/>
          <w:bCs/>
          <w:color w:val="2A2A2A"/>
          <w:spacing w:val="1"/>
          <w:szCs w:val="24"/>
          <w:shd w:val="clear" w:color="auto" w:fill="FFFFFF"/>
          <w:lang w:eastAsia="en-US"/>
        </w:rPr>
        <w:t>o</w:t>
      </w:r>
      <w:r>
        <w:rPr>
          <w:rFonts w:ascii="Arial" w:eastAsia="SimSun" w:hAnsi="Arial" w:cs="Arial"/>
          <w:bCs/>
          <w:color w:val="2A2A2A"/>
          <w:szCs w:val="24"/>
          <w:shd w:val="clear" w:color="auto" w:fill="FFFFFF"/>
          <w:lang w:eastAsia="en-US"/>
        </w:rPr>
        <w:t>n</w:t>
      </w:r>
      <w:r>
        <w:rPr>
          <w:rFonts w:ascii="Arial" w:eastAsia="SimSun" w:hAnsi="Arial" w:cs="Arial"/>
          <w:bCs/>
          <w:color w:val="2A2A2A"/>
          <w:spacing w:val="1"/>
          <w:szCs w:val="24"/>
          <w:shd w:val="clear" w:color="auto" w:fill="FFFFFF"/>
          <w:lang w:eastAsia="en-US"/>
        </w:rPr>
        <w:t>o</w:t>
      </w:r>
      <w:r>
        <w:rPr>
          <w:rFonts w:ascii="Arial" w:eastAsia="SimSun" w:hAnsi="Arial" w:cs="Arial"/>
          <w:bCs/>
          <w:color w:val="2A2A2A"/>
          <w:szCs w:val="24"/>
          <w:shd w:val="clear" w:color="auto" w:fill="FFFFFF"/>
          <w:lang w:eastAsia="en-US"/>
        </w:rPr>
        <w:t>sc</w:t>
      </w:r>
      <w:r>
        <w:rPr>
          <w:rFonts w:ascii="Arial" w:eastAsia="SimSun" w:hAnsi="Arial" w:cs="Arial"/>
          <w:bCs/>
          <w:color w:val="2A2A2A"/>
          <w:spacing w:val="3"/>
          <w:szCs w:val="24"/>
          <w:shd w:val="clear" w:color="auto" w:fill="FFFFFF"/>
          <w:lang w:eastAsia="en-US"/>
        </w:rPr>
        <w:t>e</w:t>
      </w:r>
      <w:r>
        <w:rPr>
          <w:rFonts w:ascii="Arial" w:eastAsia="SimSun" w:hAnsi="Arial" w:cs="Arial"/>
          <w:bCs/>
          <w:color w:val="2A2A2A"/>
          <w:szCs w:val="24"/>
          <w:shd w:val="clear" w:color="auto" w:fill="FFFFFF"/>
          <w:lang w:eastAsia="en-US"/>
        </w:rPr>
        <w:t>nza</w:t>
      </w:r>
      <w:r>
        <w:rPr>
          <w:rFonts w:ascii="Arial" w:eastAsia="SimSun" w:hAnsi="Arial" w:cs="Arial"/>
          <w:bCs/>
          <w:color w:val="2A2A2A"/>
          <w:spacing w:val="45"/>
          <w:szCs w:val="24"/>
          <w:shd w:val="clear" w:color="auto" w:fill="FFFFFF"/>
          <w:lang w:eastAsia="en-US"/>
        </w:rPr>
        <w:t xml:space="preserve"> </w:t>
      </w:r>
      <w:r>
        <w:rPr>
          <w:rFonts w:ascii="Arial" w:eastAsia="SimSun" w:hAnsi="Arial" w:cs="Arial"/>
          <w:bCs/>
          <w:color w:val="2A2A2A"/>
          <w:spacing w:val="2"/>
          <w:szCs w:val="24"/>
          <w:shd w:val="clear" w:color="auto" w:fill="FFFFFF"/>
          <w:lang w:eastAsia="en-US"/>
        </w:rPr>
        <w:t>d</w:t>
      </w:r>
      <w:r>
        <w:rPr>
          <w:rFonts w:ascii="Arial" w:eastAsia="SimSun" w:hAnsi="Arial" w:cs="Arial"/>
          <w:bCs/>
          <w:color w:val="2A2A2A"/>
          <w:szCs w:val="24"/>
          <w:shd w:val="clear" w:color="auto" w:fill="FFFFFF"/>
          <w:lang w:eastAsia="en-US"/>
        </w:rPr>
        <w:t>el</w:t>
      </w:r>
      <w:r>
        <w:rPr>
          <w:rFonts w:ascii="Arial" w:eastAsia="SimSun" w:hAnsi="Arial" w:cs="Arial"/>
          <w:bCs/>
          <w:color w:val="2A2A2A"/>
          <w:spacing w:val="1"/>
          <w:szCs w:val="24"/>
          <w:shd w:val="clear" w:color="auto" w:fill="FFFFFF"/>
          <w:lang w:eastAsia="en-US"/>
        </w:rPr>
        <w:t>l</w:t>
      </w:r>
      <w:r>
        <w:rPr>
          <w:rFonts w:ascii="Arial" w:eastAsia="SimSun" w:hAnsi="Arial" w:cs="Arial"/>
          <w:bCs/>
          <w:color w:val="2A2A2A"/>
          <w:szCs w:val="24"/>
          <w:shd w:val="clear" w:color="auto" w:fill="FFFFFF"/>
          <w:lang w:eastAsia="en-US"/>
        </w:rPr>
        <w:t>a</w:t>
      </w:r>
      <w:r>
        <w:rPr>
          <w:rFonts w:ascii="Arial" w:eastAsia="SimSun" w:hAnsi="Arial" w:cs="Arial"/>
          <w:bCs/>
          <w:color w:val="2A2A2A"/>
          <w:spacing w:val="45"/>
          <w:szCs w:val="24"/>
          <w:shd w:val="clear" w:color="auto" w:fill="FFFFFF"/>
          <w:lang w:eastAsia="en-US"/>
        </w:rPr>
        <w:t xml:space="preserve"> </w:t>
      </w:r>
      <w:r>
        <w:rPr>
          <w:rFonts w:ascii="Arial" w:eastAsia="SimSun" w:hAnsi="Arial" w:cs="Arial"/>
          <w:bCs/>
          <w:color w:val="2A2A2A"/>
          <w:szCs w:val="24"/>
          <w:shd w:val="clear" w:color="auto" w:fill="FFFFFF"/>
          <w:lang w:eastAsia="en-US"/>
        </w:rPr>
        <w:t>partec</w:t>
      </w:r>
      <w:r>
        <w:rPr>
          <w:rFonts w:ascii="Arial" w:eastAsia="SimSun" w:hAnsi="Arial" w:cs="Arial"/>
          <w:bCs/>
          <w:color w:val="2A2A2A"/>
          <w:spacing w:val="1"/>
          <w:szCs w:val="24"/>
          <w:shd w:val="clear" w:color="auto" w:fill="FFFFFF"/>
          <w:lang w:eastAsia="en-US"/>
        </w:rPr>
        <w:t>i</w:t>
      </w:r>
      <w:r>
        <w:rPr>
          <w:rFonts w:ascii="Arial" w:eastAsia="SimSun" w:hAnsi="Arial" w:cs="Arial"/>
          <w:bCs/>
          <w:color w:val="2A2A2A"/>
          <w:szCs w:val="24"/>
          <w:shd w:val="clear" w:color="auto" w:fill="FFFFFF"/>
          <w:lang w:eastAsia="en-US"/>
        </w:rPr>
        <w:t>paz</w:t>
      </w:r>
      <w:r>
        <w:rPr>
          <w:rFonts w:ascii="Arial" w:eastAsia="SimSun" w:hAnsi="Arial" w:cs="Arial"/>
          <w:bCs/>
          <w:color w:val="2A2A2A"/>
          <w:spacing w:val="1"/>
          <w:szCs w:val="24"/>
          <w:shd w:val="clear" w:color="auto" w:fill="FFFFFF"/>
          <w:lang w:eastAsia="en-US"/>
        </w:rPr>
        <w:t>io</w:t>
      </w:r>
      <w:r>
        <w:rPr>
          <w:rFonts w:ascii="Arial" w:eastAsia="SimSun" w:hAnsi="Arial" w:cs="Arial"/>
          <w:bCs/>
          <w:color w:val="2A2A2A"/>
          <w:szCs w:val="24"/>
          <w:shd w:val="clear" w:color="auto" w:fill="FFFFFF"/>
          <w:lang w:eastAsia="en-US"/>
        </w:rPr>
        <w:t>ne</w:t>
      </w:r>
      <w:r>
        <w:rPr>
          <w:rFonts w:ascii="Arial" w:eastAsia="SimSun" w:hAnsi="Arial" w:cs="Arial"/>
          <w:bCs/>
          <w:color w:val="2A2A2A"/>
          <w:spacing w:val="46"/>
          <w:szCs w:val="24"/>
          <w:shd w:val="clear" w:color="auto" w:fill="FFFFFF"/>
          <w:lang w:eastAsia="en-US"/>
        </w:rPr>
        <w:t xml:space="preserve"> </w:t>
      </w:r>
      <w:r>
        <w:rPr>
          <w:rFonts w:ascii="Arial" w:eastAsia="SimSun" w:hAnsi="Arial" w:cs="Arial"/>
          <w:bCs/>
          <w:color w:val="2A2A2A"/>
          <w:szCs w:val="24"/>
          <w:shd w:val="clear" w:color="auto" w:fill="FFFFFF"/>
          <w:lang w:eastAsia="en-US"/>
        </w:rPr>
        <w:t>a</w:t>
      </w:r>
      <w:r>
        <w:rPr>
          <w:rFonts w:ascii="Arial" w:eastAsia="SimSun" w:hAnsi="Arial" w:cs="Arial"/>
          <w:bCs/>
          <w:color w:val="2A2A2A"/>
          <w:spacing w:val="1"/>
          <w:szCs w:val="24"/>
          <w:shd w:val="clear" w:color="auto" w:fill="FFFFFF"/>
          <w:lang w:eastAsia="en-US"/>
        </w:rPr>
        <w:t>ll</w:t>
      </w:r>
      <w:r>
        <w:rPr>
          <w:rFonts w:ascii="Arial" w:eastAsia="SimSun" w:hAnsi="Arial" w:cs="Arial"/>
          <w:bCs/>
          <w:color w:val="2A2A2A"/>
          <w:szCs w:val="24"/>
          <w:shd w:val="clear" w:color="auto" w:fill="FFFFFF"/>
          <w:lang w:eastAsia="en-US"/>
        </w:rPr>
        <w:t>a</w:t>
      </w:r>
      <w:r>
        <w:rPr>
          <w:rFonts w:ascii="Arial" w:eastAsia="SimSun" w:hAnsi="Arial" w:cs="Arial"/>
          <w:bCs/>
          <w:color w:val="2A2A2A"/>
          <w:spacing w:val="45"/>
          <w:szCs w:val="24"/>
          <w:shd w:val="clear" w:color="auto" w:fill="FFFFFF"/>
          <w:lang w:eastAsia="en-US"/>
        </w:rPr>
        <w:t xml:space="preserve"> </w:t>
      </w:r>
      <w:r>
        <w:rPr>
          <w:rFonts w:ascii="Arial" w:eastAsia="SimSun" w:hAnsi="Arial" w:cs="Arial"/>
          <w:bCs/>
          <w:color w:val="2A2A2A"/>
          <w:szCs w:val="24"/>
          <w:shd w:val="clear" w:color="auto" w:fill="FFFFFF"/>
          <w:lang w:eastAsia="en-US"/>
        </w:rPr>
        <w:t>medes</w:t>
      </w:r>
      <w:r>
        <w:rPr>
          <w:rFonts w:ascii="Arial" w:eastAsia="SimSun" w:hAnsi="Arial" w:cs="Arial"/>
          <w:bCs/>
          <w:color w:val="2A2A2A"/>
          <w:spacing w:val="1"/>
          <w:szCs w:val="24"/>
          <w:shd w:val="clear" w:color="auto" w:fill="FFFFFF"/>
          <w:lang w:eastAsia="en-US"/>
        </w:rPr>
        <w:t>i</w:t>
      </w:r>
      <w:r>
        <w:rPr>
          <w:rFonts w:ascii="Arial" w:eastAsia="SimSun" w:hAnsi="Arial" w:cs="Arial"/>
          <w:bCs/>
          <w:color w:val="2A2A2A"/>
          <w:szCs w:val="24"/>
          <w:shd w:val="clear" w:color="auto" w:fill="FFFFFF"/>
          <w:lang w:eastAsia="en-US"/>
        </w:rPr>
        <w:t>ma</w:t>
      </w:r>
      <w:r>
        <w:rPr>
          <w:rFonts w:ascii="Arial" w:eastAsia="SimSun" w:hAnsi="Arial" w:cs="Arial"/>
          <w:bCs/>
          <w:color w:val="2A2A2A"/>
          <w:spacing w:val="45"/>
          <w:szCs w:val="24"/>
          <w:shd w:val="clear" w:color="auto" w:fill="FFFFFF"/>
          <w:lang w:eastAsia="en-US"/>
        </w:rPr>
        <w:t xml:space="preserve"> </w:t>
      </w:r>
      <w:r>
        <w:rPr>
          <w:rFonts w:ascii="Arial" w:eastAsia="SimSun" w:hAnsi="Arial" w:cs="Arial"/>
          <w:bCs/>
          <w:color w:val="2A2A2A"/>
          <w:szCs w:val="24"/>
          <w:shd w:val="clear" w:color="auto" w:fill="FFFFFF"/>
          <w:lang w:eastAsia="en-US"/>
        </w:rPr>
        <w:t>pr</w:t>
      </w:r>
      <w:r>
        <w:rPr>
          <w:rFonts w:ascii="Arial" w:eastAsia="SimSun" w:hAnsi="Arial" w:cs="Arial"/>
          <w:bCs/>
          <w:color w:val="2A2A2A"/>
          <w:spacing w:val="1"/>
          <w:szCs w:val="24"/>
          <w:shd w:val="clear" w:color="auto" w:fill="FFFFFF"/>
          <w:lang w:eastAsia="en-US"/>
        </w:rPr>
        <w:t>o</w:t>
      </w:r>
      <w:r>
        <w:rPr>
          <w:rFonts w:ascii="Arial" w:eastAsia="SimSun" w:hAnsi="Arial" w:cs="Arial"/>
          <w:bCs/>
          <w:color w:val="2A2A2A"/>
          <w:szCs w:val="24"/>
          <w:shd w:val="clear" w:color="auto" w:fill="FFFFFF"/>
          <w:lang w:eastAsia="en-US"/>
        </w:rPr>
        <w:t>cedura</w:t>
      </w:r>
      <w:r>
        <w:rPr>
          <w:rFonts w:ascii="Arial" w:eastAsia="SimSun" w:hAnsi="Arial" w:cs="Arial"/>
          <w:bCs/>
          <w:color w:val="2A2A2A"/>
          <w:spacing w:val="45"/>
          <w:szCs w:val="24"/>
          <w:shd w:val="clear" w:color="auto" w:fill="FFFFFF"/>
          <w:lang w:eastAsia="en-US"/>
        </w:rPr>
        <w:t xml:space="preserve"> </w:t>
      </w:r>
      <w:r>
        <w:rPr>
          <w:rFonts w:ascii="Arial" w:eastAsia="SimSun" w:hAnsi="Arial" w:cs="Arial"/>
          <w:bCs/>
          <w:color w:val="2A2A2A"/>
          <w:szCs w:val="24"/>
          <w:shd w:val="clear" w:color="auto" w:fill="FFFFFF"/>
          <w:lang w:eastAsia="en-US"/>
        </w:rPr>
        <w:t>di</w:t>
      </w:r>
      <w:r>
        <w:rPr>
          <w:rFonts w:ascii="Arial" w:eastAsia="SimSun" w:hAnsi="Arial" w:cs="Arial"/>
          <w:bCs/>
          <w:color w:val="2A2A2A"/>
          <w:spacing w:val="49"/>
          <w:szCs w:val="24"/>
          <w:shd w:val="clear" w:color="auto" w:fill="FFFFFF"/>
          <w:lang w:eastAsia="en-US"/>
        </w:rPr>
        <w:t xml:space="preserve"> </w:t>
      </w:r>
      <w:r>
        <w:rPr>
          <w:rFonts w:ascii="Arial" w:eastAsia="SimSun" w:hAnsi="Arial" w:cs="Arial"/>
          <w:bCs/>
          <w:color w:val="2A2A2A"/>
          <w:szCs w:val="24"/>
          <w:shd w:val="clear" w:color="auto" w:fill="FFFFFF"/>
          <w:lang w:eastAsia="en-US"/>
        </w:rPr>
        <w:t>a</w:t>
      </w:r>
      <w:r>
        <w:rPr>
          <w:rFonts w:ascii="Arial" w:eastAsia="SimSun" w:hAnsi="Arial" w:cs="Arial"/>
          <w:bCs/>
          <w:color w:val="2A2A2A"/>
          <w:spacing w:val="1"/>
          <w:szCs w:val="24"/>
          <w:shd w:val="clear" w:color="auto" w:fill="FFFFFF"/>
          <w:lang w:eastAsia="en-US"/>
        </w:rPr>
        <w:t>l</w:t>
      </w:r>
      <w:r>
        <w:rPr>
          <w:rFonts w:ascii="Arial" w:eastAsia="SimSun" w:hAnsi="Arial" w:cs="Arial"/>
          <w:bCs/>
          <w:color w:val="2A2A2A"/>
          <w:szCs w:val="24"/>
          <w:shd w:val="clear" w:color="auto" w:fill="FFFFFF"/>
          <w:lang w:eastAsia="en-US"/>
        </w:rPr>
        <w:t>tri</w:t>
      </w:r>
      <w:r>
        <w:rPr>
          <w:rFonts w:ascii="Arial" w:eastAsia="SimSun" w:hAnsi="Arial" w:cs="Arial"/>
          <w:bCs/>
          <w:color w:val="2A2A2A"/>
          <w:spacing w:val="48"/>
          <w:szCs w:val="24"/>
          <w:shd w:val="clear" w:color="auto" w:fill="FFFFFF"/>
          <w:lang w:eastAsia="en-US"/>
        </w:rPr>
        <w:t xml:space="preserve"> </w:t>
      </w:r>
      <w:r>
        <w:rPr>
          <w:rFonts w:ascii="Arial" w:eastAsia="SimSun" w:hAnsi="Arial" w:cs="Arial"/>
          <w:bCs/>
          <w:color w:val="2A2A2A"/>
          <w:spacing w:val="1"/>
          <w:szCs w:val="24"/>
          <w:shd w:val="clear" w:color="auto" w:fill="FFFFFF"/>
          <w:lang w:eastAsia="en-US"/>
        </w:rPr>
        <w:t>o</w:t>
      </w:r>
      <w:r>
        <w:rPr>
          <w:rFonts w:ascii="Arial" w:eastAsia="SimSun" w:hAnsi="Arial" w:cs="Arial"/>
          <w:bCs/>
          <w:color w:val="2A2A2A"/>
          <w:szCs w:val="24"/>
          <w:shd w:val="clear" w:color="auto" w:fill="FFFFFF"/>
          <w:lang w:eastAsia="en-US"/>
        </w:rPr>
        <w:t>peratori</w:t>
      </w:r>
      <w:r>
        <w:rPr>
          <w:rFonts w:ascii="Arial" w:eastAsia="SimSun" w:hAnsi="Arial" w:cs="Arial"/>
          <w:bCs/>
          <w:color w:val="2A2A2A"/>
          <w:w w:val="130"/>
          <w:szCs w:val="24"/>
          <w:shd w:val="clear" w:color="auto" w:fill="FFFFFF"/>
          <w:lang w:eastAsia="en-US"/>
        </w:rPr>
        <w:t xml:space="preserve"> </w:t>
      </w:r>
      <w:r>
        <w:rPr>
          <w:rFonts w:ascii="Arial" w:eastAsia="SimSun" w:hAnsi="Arial" w:cs="Arial"/>
          <w:bCs/>
          <w:color w:val="2A2A2A"/>
          <w:szCs w:val="24"/>
          <w:shd w:val="clear" w:color="auto" w:fill="FFFFFF"/>
          <w:lang w:eastAsia="en-US"/>
        </w:rPr>
        <w:t>ec</w:t>
      </w:r>
      <w:r>
        <w:rPr>
          <w:rFonts w:ascii="Arial" w:eastAsia="SimSun" w:hAnsi="Arial" w:cs="Arial"/>
          <w:bCs/>
          <w:color w:val="2A2A2A"/>
          <w:spacing w:val="1"/>
          <w:szCs w:val="24"/>
          <w:shd w:val="clear" w:color="auto" w:fill="FFFFFF"/>
          <w:lang w:eastAsia="en-US"/>
        </w:rPr>
        <w:t>o</w:t>
      </w:r>
      <w:r>
        <w:rPr>
          <w:rFonts w:ascii="Arial" w:eastAsia="SimSun" w:hAnsi="Arial" w:cs="Arial"/>
          <w:bCs/>
          <w:color w:val="2A2A2A"/>
          <w:szCs w:val="24"/>
          <w:shd w:val="clear" w:color="auto" w:fill="FFFFFF"/>
          <w:lang w:eastAsia="en-US"/>
        </w:rPr>
        <w:t>n</w:t>
      </w:r>
      <w:r>
        <w:rPr>
          <w:rFonts w:ascii="Arial" w:eastAsia="SimSun" w:hAnsi="Arial" w:cs="Arial"/>
          <w:bCs/>
          <w:color w:val="2A2A2A"/>
          <w:spacing w:val="1"/>
          <w:szCs w:val="24"/>
          <w:shd w:val="clear" w:color="auto" w:fill="FFFFFF"/>
          <w:lang w:eastAsia="en-US"/>
        </w:rPr>
        <w:t>o</w:t>
      </w:r>
      <w:r>
        <w:rPr>
          <w:rFonts w:ascii="Arial" w:eastAsia="SimSun" w:hAnsi="Arial" w:cs="Arial"/>
          <w:bCs/>
          <w:color w:val="2A2A2A"/>
          <w:szCs w:val="24"/>
          <w:shd w:val="clear" w:color="auto" w:fill="FFFFFF"/>
          <w:lang w:eastAsia="en-US"/>
        </w:rPr>
        <w:t>m</w:t>
      </w:r>
      <w:r>
        <w:rPr>
          <w:rFonts w:ascii="Arial" w:eastAsia="SimSun" w:hAnsi="Arial" w:cs="Arial"/>
          <w:bCs/>
          <w:color w:val="2A2A2A"/>
          <w:spacing w:val="1"/>
          <w:szCs w:val="24"/>
          <w:shd w:val="clear" w:color="auto" w:fill="FFFFFF"/>
          <w:lang w:eastAsia="en-US"/>
        </w:rPr>
        <w:t>i</w:t>
      </w:r>
      <w:r>
        <w:rPr>
          <w:rFonts w:ascii="Arial" w:eastAsia="SimSun" w:hAnsi="Arial" w:cs="Arial"/>
          <w:bCs/>
          <w:color w:val="2A2A2A"/>
          <w:szCs w:val="24"/>
          <w:shd w:val="clear" w:color="auto" w:fill="FFFFFF"/>
          <w:lang w:eastAsia="en-US"/>
        </w:rPr>
        <w:t>ci</w:t>
      </w:r>
      <w:r>
        <w:rPr>
          <w:rFonts w:ascii="Arial" w:eastAsia="SimSun" w:hAnsi="Arial" w:cs="Arial"/>
          <w:bCs/>
          <w:color w:val="2A2A2A"/>
          <w:spacing w:val="35"/>
          <w:szCs w:val="24"/>
          <w:shd w:val="clear" w:color="auto" w:fill="FFFFFF"/>
          <w:lang w:eastAsia="en-US"/>
        </w:rPr>
        <w:t xml:space="preserve"> </w:t>
      </w:r>
      <w:r>
        <w:rPr>
          <w:rFonts w:ascii="Arial" w:eastAsia="SimSun" w:hAnsi="Arial" w:cs="Arial"/>
          <w:bCs/>
          <w:color w:val="2A2A2A"/>
          <w:szCs w:val="24"/>
          <w:shd w:val="clear" w:color="auto" w:fill="FFFFFF"/>
          <w:lang w:eastAsia="en-US"/>
        </w:rPr>
        <w:t>che</w:t>
      </w:r>
      <w:r>
        <w:rPr>
          <w:rFonts w:ascii="Arial" w:eastAsia="SimSun" w:hAnsi="Arial" w:cs="Arial"/>
          <w:bCs/>
          <w:color w:val="2A2A2A"/>
          <w:spacing w:val="34"/>
          <w:szCs w:val="24"/>
          <w:shd w:val="clear" w:color="auto" w:fill="FFFFFF"/>
          <w:lang w:eastAsia="en-US"/>
        </w:rPr>
        <w:t xml:space="preserve"> </w:t>
      </w:r>
      <w:r>
        <w:rPr>
          <w:rFonts w:ascii="Arial" w:eastAsia="SimSun" w:hAnsi="Arial" w:cs="Arial"/>
          <w:bCs/>
          <w:color w:val="2A2A2A"/>
          <w:szCs w:val="24"/>
          <w:shd w:val="clear" w:color="auto" w:fill="FFFFFF"/>
          <w:lang w:eastAsia="en-US"/>
        </w:rPr>
        <w:t>si</w:t>
      </w:r>
      <w:r>
        <w:rPr>
          <w:rFonts w:ascii="Arial" w:eastAsia="SimSun" w:hAnsi="Arial" w:cs="Arial"/>
          <w:bCs/>
          <w:color w:val="2A2A2A"/>
          <w:spacing w:val="36"/>
          <w:szCs w:val="24"/>
          <w:shd w:val="clear" w:color="auto" w:fill="FFFFFF"/>
          <w:lang w:eastAsia="en-US"/>
        </w:rPr>
        <w:t xml:space="preserve"> </w:t>
      </w:r>
      <w:r>
        <w:rPr>
          <w:rFonts w:ascii="Arial" w:eastAsia="SimSun" w:hAnsi="Arial" w:cs="Arial"/>
          <w:bCs/>
          <w:color w:val="2A2A2A"/>
          <w:szCs w:val="24"/>
          <w:shd w:val="clear" w:color="auto" w:fill="FFFFFF"/>
          <w:lang w:eastAsia="en-US"/>
        </w:rPr>
        <w:t>tr</w:t>
      </w:r>
      <w:r>
        <w:rPr>
          <w:rFonts w:ascii="Arial" w:eastAsia="SimSun" w:hAnsi="Arial" w:cs="Arial"/>
          <w:bCs/>
          <w:color w:val="2A2A2A"/>
          <w:spacing w:val="1"/>
          <w:szCs w:val="24"/>
          <w:shd w:val="clear" w:color="auto" w:fill="FFFFFF"/>
          <w:lang w:eastAsia="en-US"/>
        </w:rPr>
        <w:t>o</w:t>
      </w:r>
      <w:r>
        <w:rPr>
          <w:rFonts w:ascii="Arial" w:eastAsia="SimSun" w:hAnsi="Arial" w:cs="Arial"/>
          <w:bCs/>
          <w:color w:val="2A2A2A"/>
          <w:szCs w:val="24"/>
          <w:shd w:val="clear" w:color="auto" w:fill="FFFFFF"/>
          <w:lang w:eastAsia="en-US"/>
        </w:rPr>
        <w:t>v</w:t>
      </w:r>
      <w:r>
        <w:rPr>
          <w:rFonts w:ascii="Arial" w:eastAsia="SimSun" w:hAnsi="Arial" w:cs="Arial"/>
          <w:bCs/>
          <w:color w:val="2A2A2A"/>
          <w:spacing w:val="1"/>
          <w:szCs w:val="24"/>
          <w:shd w:val="clear" w:color="auto" w:fill="FFFFFF"/>
          <w:lang w:eastAsia="en-US"/>
        </w:rPr>
        <w:t>a</w:t>
      </w:r>
      <w:r>
        <w:rPr>
          <w:rFonts w:ascii="Arial" w:eastAsia="SimSun" w:hAnsi="Arial" w:cs="Arial"/>
          <w:bCs/>
          <w:color w:val="2A2A2A"/>
          <w:szCs w:val="24"/>
          <w:shd w:val="clear" w:color="auto" w:fill="FFFFFF"/>
          <w:lang w:eastAsia="en-US"/>
        </w:rPr>
        <w:t>n</w:t>
      </w:r>
      <w:r>
        <w:rPr>
          <w:rFonts w:ascii="Arial" w:eastAsia="SimSun" w:hAnsi="Arial" w:cs="Arial"/>
          <w:bCs/>
          <w:color w:val="2A2A2A"/>
          <w:spacing w:val="1"/>
          <w:szCs w:val="24"/>
          <w:shd w:val="clear" w:color="auto" w:fill="FFFFFF"/>
          <w:lang w:eastAsia="en-US"/>
        </w:rPr>
        <w:t>o</w:t>
      </w:r>
      <w:r>
        <w:rPr>
          <w:rFonts w:ascii="Arial" w:eastAsia="SimSun" w:hAnsi="Arial" w:cs="Arial"/>
          <w:bCs/>
          <w:color w:val="2A2A2A"/>
          <w:szCs w:val="24"/>
          <w:shd w:val="clear" w:color="auto" w:fill="FFFFFF"/>
          <w:lang w:eastAsia="en-US"/>
        </w:rPr>
        <w:t>,</w:t>
      </w:r>
      <w:r>
        <w:rPr>
          <w:rFonts w:ascii="Arial" w:eastAsia="SimSun" w:hAnsi="Arial" w:cs="Arial"/>
          <w:bCs/>
          <w:color w:val="2A2A2A"/>
          <w:spacing w:val="35"/>
          <w:szCs w:val="24"/>
          <w:shd w:val="clear" w:color="auto" w:fill="FFFFFF"/>
          <w:lang w:eastAsia="en-US"/>
        </w:rPr>
        <w:t xml:space="preserve"> </w:t>
      </w:r>
      <w:r>
        <w:rPr>
          <w:rFonts w:ascii="Arial" w:eastAsia="SimSun" w:hAnsi="Arial" w:cs="Arial"/>
          <w:bCs/>
          <w:color w:val="2A2A2A"/>
          <w:szCs w:val="24"/>
          <w:shd w:val="clear" w:color="auto" w:fill="FFFFFF"/>
          <w:lang w:eastAsia="en-US"/>
        </w:rPr>
        <w:t>nei</w:t>
      </w:r>
      <w:r>
        <w:rPr>
          <w:rFonts w:ascii="Arial" w:eastAsia="SimSun" w:hAnsi="Arial" w:cs="Arial"/>
          <w:bCs/>
          <w:color w:val="2A2A2A"/>
          <w:spacing w:val="36"/>
          <w:szCs w:val="24"/>
          <w:shd w:val="clear" w:color="auto" w:fill="FFFFFF"/>
          <w:lang w:eastAsia="en-US"/>
        </w:rPr>
        <w:t xml:space="preserve"> </w:t>
      </w:r>
      <w:r>
        <w:rPr>
          <w:rFonts w:ascii="Arial" w:eastAsia="SimSun" w:hAnsi="Arial" w:cs="Arial"/>
          <w:bCs/>
          <w:color w:val="2A2A2A"/>
          <w:szCs w:val="24"/>
          <w:shd w:val="clear" w:color="auto" w:fill="FFFFFF"/>
          <w:lang w:eastAsia="en-US"/>
        </w:rPr>
        <w:t>suoi</w:t>
      </w:r>
      <w:r>
        <w:rPr>
          <w:rFonts w:ascii="Arial" w:eastAsia="SimSun" w:hAnsi="Arial" w:cs="Arial"/>
          <w:bCs/>
          <w:color w:val="2A2A2A"/>
          <w:spacing w:val="35"/>
          <w:szCs w:val="24"/>
          <w:shd w:val="clear" w:color="auto" w:fill="FFFFFF"/>
          <w:lang w:eastAsia="en-US"/>
        </w:rPr>
        <w:t xml:space="preserve"> </w:t>
      </w:r>
      <w:r>
        <w:rPr>
          <w:rFonts w:ascii="Arial" w:eastAsia="SimSun" w:hAnsi="Arial" w:cs="Arial"/>
          <w:bCs/>
          <w:color w:val="2A2A2A"/>
          <w:szCs w:val="24"/>
          <w:shd w:val="clear" w:color="auto" w:fill="FFFFFF"/>
          <w:lang w:eastAsia="en-US"/>
        </w:rPr>
        <w:t>c</w:t>
      </w:r>
      <w:r>
        <w:rPr>
          <w:rFonts w:ascii="Arial" w:eastAsia="SimSun" w:hAnsi="Arial" w:cs="Arial"/>
          <w:bCs/>
          <w:color w:val="2A2A2A"/>
          <w:spacing w:val="1"/>
          <w:szCs w:val="24"/>
          <w:shd w:val="clear" w:color="auto" w:fill="FFFFFF"/>
          <w:lang w:eastAsia="en-US"/>
        </w:rPr>
        <w:t>o</w:t>
      </w:r>
      <w:r>
        <w:rPr>
          <w:rFonts w:ascii="Arial" w:eastAsia="SimSun" w:hAnsi="Arial" w:cs="Arial"/>
          <w:bCs/>
          <w:color w:val="2A2A2A"/>
          <w:szCs w:val="24"/>
          <w:shd w:val="clear" w:color="auto" w:fill="FFFFFF"/>
          <w:lang w:eastAsia="en-US"/>
        </w:rPr>
        <w:t>nfr</w:t>
      </w:r>
      <w:r>
        <w:rPr>
          <w:rFonts w:ascii="Arial" w:eastAsia="SimSun" w:hAnsi="Arial" w:cs="Arial"/>
          <w:bCs/>
          <w:color w:val="2A2A2A"/>
          <w:spacing w:val="1"/>
          <w:szCs w:val="24"/>
          <w:shd w:val="clear" w:color="auto" w:fill="FFFFFF"/>
          <w:lang w:eastAsia="en-US"/>
        </w:rPr>
        <w:t>o</w:t>
      </w:r>
      <w:r>
        <w:rPr>
          <w:rFonts w:ascii="Arial" w:eastAsia="SimSun" w:hAnsi="Arial" w:cs="Arial"/>
          <w:bCs/>
          <w:color w:val="2A2A2A"/>
          <w:szCs w:val="24"/>
          <w:shd w:val="clear" w:color="auto" w:fill="FFFFFF"/>
          <w:lang w:eastAsia="en-US"/>
        </w:rPr>
        <w:t>nt</w:t>
      </w:r>
      <w:r>
        <w:rPr>
          <w:rFonts w:ascii="Arial" w:eastAsia="SimSun" w:hAnsi="Arial" w:cs="Arial"/>
          <w:bCs/>
          <w:color w:val="2A2A2A"/>
          <w:spacing w:val="1"/>
          <w:szCs w:val="24"/>
          <w:shd w:val="clear" w:color="auto" w:fill="FFFFFF"/>
          <w:lang w:eastAsia="en-US"/>
        </w:rPr>
        <w:t>i</w:t>
      </w:r>
      <w:r>
        <w:rPr>
          <w:rFonts w:ascii="Arial" w:eastAsia="SimSun" w:hAnsi="Arial" w:cs="Arial"/>
          <w:bCs/>
          <w:color w:val="2A2A2A"/>
          <w:szCs w:val="24"/>
          <w:shd w:val="clear" w:color="auto" w:fill="FFFFFF"/>
          <w:lang w:eastAsia="en-US"/>
        </w:rPr>
        <w:t>,</w:t>
      </w:r>
      <w:r>
        <w:rPr>
          <w:rFonts w:ascii="Arial" w:eastAsia="SimSun" w:hAnsi="Arial" w:cs="Arial"/>
          <w:bCs/>
          <w:color w:val="2A2A2A"/>
          <w:spacing w:val="35"/>
          <w:szCs w:val="24"/>
          <w:shd w:val="clear" w:color="auto" w:fill="FFFFFF"/>
          <w:lang w:eastAsia="en-US"/>
        </w:rPr>
        <w:t xml:space="preserve"> </w:t>
      </w:r>
      <w:r>
        <w:rPr>
          <w:rFonts w:ascii="Arial" w:eastAsia="SimSun" w:hAnsi="Arial" w:cs="Arial"/>
          <w:bCs/>
          <w:color w:val="2A2A2A"/>
          <w:spacing w:val="1"/>
          <w:szCs w:val="24"/>
          <w:shd w:val="clear" w:color="auto" w:fill="FFFFFF"/>
          <w:lang w:eastAsia="en-US"/>
        </w:rPr>
        <w:t>i</w:t>
      </w:r>
      <w:r>
        <w:rPr>
          <w:rFonts w:ascii="Arial" w:eastAsia="SimSun" w:hAnsi="Arial" w:cs="Arial"/>
          <w:bCs/>
          <w:color w:val="2A2A2A"/>
          <w:szCs w:val="24"/>
          <w:shd w:val="clear" w:color="auto" w:fill="FFFFFF"/>
          <w:lang w:eastAsia="en-US"/>
        </w:rPr>
        <w:t>n</w:t>
      </w:r>
      <w:r>
        <w:rPr>
          <w:rFonts w:ascii="Arial" w:eastAsia="SimSun" w:hAnsi="Arial" w:cs="Arial"/>
          <w:bCs/>
          <w:color w:val="2A2A2A"/>
          <w:spacing w:val="33"/>
          <w:szCs w:val="24"/>
          <w:shd w:val="clear" w:color="auto" w:fill="FFFFFF"/>
          <w:lang w:eastAsia="en-US"/>
        </w:rPr>
        <w:t xml:space="preserve"> </w:t>
      </w:r>
      <w:r>
        <w:rPr>
          <w:rFonts w:ascii="Arial" w:eastAsia="SimSun" w:hAnsi="Arial" w:cs="Arial"/>
          <w:bCs/>
          <w:color w:val="2A2A2A"/>
          <w:szCs w:val="24"/>
          <w:shd w:val="clear" w:color="auto" w:fill="FFFFFF"/>
          <w:lang w:eastAsia="en-US"/>
        </w:rPr>
        <w:t>una</w:t>
      </w:r>
      <w:r>
        <w:rPr>
          <w:rFonts w:ascii="Arial" w:eastAsia="SimSun" w:hAnsi="Arial" w:cs="Arial"/>
          <w:bCs/>
          <w:color w:val="2A2A2A"/>
          <w:spacing w:val="34"/>
          <w:szCs w:val="24"/>
          <w:shd w:val="clear" w:color="auto" w:fill="FFFFFF"/>
          <w:lang w:eastAsia="en-US"/>
        </w:rPr>
        <w:t xml:space="preserve"> </w:t>
      </w:r>
      <w:r>
        <w:rPr>
          <w:rFonts w:ascii="Arial" w:eastAsia="SimSun" w:hAnsi="Arial" w:cs="Arial"/>
          <w:bCs/>
          <w:color w:val="2A2A2A"/>
          <w:szCs w:val="24"/>
          <w:shd w:val="clear" w:color="auto" w:fill="FFFFFF"/>
          <w:lang w:eastAsia="en-US"/>
        </w:rPr>
        <w:t>del</w:t>
      </w:r>
      <w:r>
        <w:rPr>
          <w:rFonts w:ascii="Arial" w:eastAsia="SimSun" w:hAnsi="Arial" w:cs="Arial"/>
          <w:bCs/>
          <w:color w:val="2A2A2A"/>
          <w:spacing w:val="1"/>
          <w:szCs w:val="24"/>
          <w:shd w:val="clear" w:color="auto" w:fill="FFFFFF"/>
          <w:lang w:eastAsia="en-US"/>
        </w:rPr>
        <w:t>l</w:t>
      </w:r>
      <w:r>
        <w:rPr>
          <w:rFonts w:ascii="Arial" w:eastAsia="SimSun" w:hAnsi="Arial" w:cs="Arial"/>
          <w:bCs/>
          <w:color w:val="2A2A2A"/>
          <w:szCs w:val="24"/>
          <w:shd w:val="clear" w:color="auto" w:fill="FFFFFF"/>
          <w:lang w:eastAsia="en-US"/>
        </w:rPr>
        <w:t>e</w:t>
      </w:r>
      <w:r>
        <w:rPr>
          <w:rFonts w:ascii="Arial" w:eastAsia="SimSun" w:hAnsi="Arial" w:cs="Arial"/>
          <w:bCs/>
          <w:color w:val="2A2A2A"/>
          <w:spacing w:val="34"/>
          <w:szCs w:val="24"/>
          <w:shd w:val="clear" w:color="auto" w:fill="FFFFFF"/>
          <w:lang w:eastAsia="en-US"/>
        </w:rPr>
        <w:t xml:space="preserve"> </w:t>
      </w:r>
      <w:r>
        <w:rPr>
          <w:rFonts w:ascii="Arial" w:eastAsia="SimSun" w:hAnsi="Arial" w:cs="Arial"/>
          <w:bCs/>
          <w:color w:val="2A2A2A"/>
          <w:szCs w:val="24"/>
          <w:shd w:val="clear" w:color="auto" w:fill="FFFFFF"/>
          <w:lang w:eastAsia="en-US"/>
        </w:rPr>
        <w:t>s</w:t>
      </w:r>
      <w:r>
        <w:rPr>
          <w:rFonts w:ascii="Arial" w:eastAsia="SimSun" w:hAnsi="Arial" w:cs="Arial"/>
          <w:bCs/>
          <w:color w:val="2A2A2A"/>
          <w:spacing w:val="1"/>
          <w:szCs w:val="24"/>
          <w:shd w:val="clear" w:color="auto" w:fill="FFFFFF"/>
          <w:lang w:eastAsia="en-US"/>
        </w:rPr>
        <w:t>i</w:t>
      </w:r>
      <w:r>
        <w:rPr>
          <w:rFonts w:ascii="Arial" w:eastAsia="SimSun" w:hAnsi="Arial" w:cs="Arial"/>
          <w:bCs/>
          <w:color w:val="2A2A2A"/>
          <w:szCs w:val="24"/>
          <w:shd w:val="clear" w:color="auto" w:fill="FFFFFF"/>
          <w:lang w:eastAsia="en-US"/>
        </w:rPr>
        <w:t>tuaz</w:t>
      </w:r>
      <w:r>
        <w:rPr>
          <w:rFonts w:ascii="Arial" w:eastAsia="SimSun" w:hAnsi="Arial" w:cs="Arial"/>
          <w:bCs/>
          <w:color w:val="2A2A2A"/>
          <w:spacing w:val="1"/>
          <w:szCs w:val="24"/>
          <w:shd w:val="clear" w:color="auto" w:fill="FFFFFF"/>
          <w:lang w:eastAsia="en-US"/>
        </w:rPr>
        <w:t>io</w:t>
      </w:r>
      <w:r>
        <w:rPr>
          <w:rFonts w:ascii="Arial" w:eastAsia="SimSun" w:hAnsi="Arial" w:cs="Arial"/>
          <w:bCs/>
          <w:color w:val="2A2A2A"/>
          <w:szCs w:val="24"/>
          <w:shd w:val="clear" w:color="auto" w:fill="FFFFFF"/>
          <w:lang w:eastAsia="en-US"/>
        </w:rPr>
        <w:t>ni</w:t>
      </w:r>
      <w:r>
        <w:rPr>
          <w:rFonts w:ascii="Arial" w:eastAsia="SimSun" w:hAnsi="Arial" w:cs="Arial"/>
          <w:bCs/>
          <w:color w:val="2A2A2A"/>
          <w:spacing w:val="36"/>
          <w:szCs w:val="24"/>
          <w:shd w:val="clear" w:color="auto" w:fill="FFFFFF"/>
          <w:lang w:eastAsia="en-US"/>
        </w:rPr>
        <w:t xml:space="preserve"> </w:t>
      </w:r>
      <w:r>
        <w:rPr>
          <w:rFonts w:ascii="Arial" w:eastAsia="SimSun" w:hAnsi="Arial" w:cs="Arial"/>
          <w:bCs/>
          <w:color w:val="2A2A2A"/>
          <w:szCs w:val="24"/>
          <w:shd w:val="clear" w:color="auto" w:fill="FFFFFF"/>
          <w:lang w:eastAsia="en-US"/>
        </w:rPr>
        <w:t>di</w:t>
      </w:r>
      <w:r>
        <w:rPr>
          <w:rFonts w:ascii="Arial" w:eastAsia="SimSun" w:hAnsi="Arial" w:cs="Arial"/>
          <w:bCs/>
          <w:color w:val="2A2A2A"/>
          <w:spacing w:val="36"/>
          <w:szCs w:val="24"/>
          <w:shd w:val="clear" w:color="auto" w:fill="FFFFFF"/>
          <w:lang w:eastAsia="en-US"/>
        </w:rPr>
        <w:t xml:space="preserve"> </w:t>
      </w:r>
      <w:r>
        <w:rPr>
          <w:rFonts w:ascii="Arial" w:eastAsia="SimSun" w:hAnsi="Arial" w:cs="Arial"/>
          <w:bCs/>
          <w:color w:val="2A2A2A"/>
          <w:szCs w:val="24"/>
          <w:shd w:val="clear" w:color="auto" w:fill="FFFFFF"/>
          <w:lang w:eastAsia="en-US"/>
        </w:rPr>
        <w:t>c</w:t>
      </w:r>
      <w:r>
        <w:rPr>
          <w:rFonts w:ascii="Arial" w:eastAsia="SimSun" w:hAnsi="Arial" w:cs="Arial"/>
          <w:bCs/>
          <w:color w:val="2A2A2A"/>
          <w:spacing w:val="1"/>
          <w:szCs w:val="24"/>
          <w:shd w:val="clear" w:color="auto" w:fill="FFFFFF"/>
          <w:lang w:eastAsia="en-US"/>
        </w:rPr>
        <w:t>o</w:t>
      </w:r>
      <w:r>
        <w:rPr>
          <w:rFonts w:ascii="Arial" w:eastAsia="SimSun" w:hAnsi="Arial" w:cs="Arial"/>
          <w:bCs/>
          <w:color w:val="2A2A2A"/>
          <w:szCs w:val="24"/>
          <w:shd w:val="clear" w:color="auto" w:fill="FFFFFF"/>
          <w:lang w:eastAsia="en-US"/>
        </w:rPr>
        <w:t>ntr</w:t>
      </w:r>
      <w:r>
        <w:rPr>
          <w:rFonts w:ascii="Arial" w:eastAsia="SimSun" w:hAnsi="Arial" w:cs="Arial"/>
          <w:bCs/>
          <w:color w:val="2A2A2A"/>
          <w:spacing w:val="1"/>
          <w:szCs w:val="24"/>
          <w:shd w:val="clear" w:color="auto" w:fill="FFFFFF"/>
          <w:lang w:eastAsia="en-US"/>
        </w:rPr>
        <w:t>o</w:t>
      </w:r>
      <w:r>
        <w:rPr>
          <w:rFonts w:ascii="Arial" w:eastAsia="SimSun" w:hAnsi="Arial" w:cs="Arial"/>
          <w:bCs/>
          <w:color w:val="2A2A2A"/>
          <w:szCs w:val="24"/>
          <w:shd w:val="clear" w:color="auto" w:fill="FFFFFF"/>
          <w:lang w:eastAsia="en-US"/>
        </w:rPr>
        <w:t>llo</w:t>
      </w:r>
      <w:r>
        <w:rPr>
          <w:rFonts w:ascii="Arial" w:eastAsia="SimSun" w:hAnsi="Arial" w:cs="Arial"/>
          <w:bCs/>
          <w:color w:val="2A2A2A"/>
          <w:spacing w:val="36"/>
          <w:szCs w:val="24"/>
          <w:shd w:val="clear" w:color="auto" w:fill="FFFFFF"/>
          <w:lang w:eastAsia="en-US"/>
        </w:rPr>
        <w:t xml:space="preserve"> </w:t>
      </w:r>
      <w:r>
        <w:rPr>
          <w:rFonts w:ascii="Arial" w:eastAsia="SimSun" w:hAnsi="Arial" w:cs="Arial"/>
          <w:bCs/>
          <w:color w:val="2A2A2A"/>
          <w:szCs w:val="24"/>
          <w:shd w:val="clear" w:color="auto" w:fill="FFFFFF"/>
          <w:lang w:eastAsia="en-US"/>
        </w:rPr>
        <w:t>di</w:t>
      </w:r>
      <w:r>
        <w:rPr>
          <w:rFonts w:ascii="Arial" w:eastAsia="SimSun" w:hAnsi="Arial" w:cs="Arial"/>
          <w:bCs/>
          <w:color w:val="2A2A2A"/>
          <w:spacing w:val="36"/>
          <w:szCs w:val="24"/>
          <w:shd w:val="clear" w:color="auto" w:fill="FFFFFF"/>
          <w:lang w:eastAsia="en-US"/>
        </w:rPr>
        <w:t xml:space="preserve"> </w:t>
      </w:r>
      <w:r>
        <w:rPr>
          <w:rFonts w:ascii="Arial" w:eastAsia="SimSun" w:hAnsi="Arial" w:cs="Arial"/>
          <w:bCs/>
          <w:color w:val="2A2A2A"/>
          <w:szCs w:val="24"/>
          <w:shd w:val="clear" w:color="auto" w:fill="FFFFFF"/>
          <w:lang w:eastAsia="en-US"/>
        </w:rPr>
        <w:t>cui</w:t>
      </w:r>
      <w:r>
        <w:rPr>
          <w:rFonts w:ascii="Arial" w:eastAsia="SimSun" w:hAnsi="Arial" w:cs="Arial"/>
          <w:bCs/>
          <w:color w:val="2A2A2A"/>
          <w:w w:val="130"/>
          <w:szCs w:val="24"/>
          <w:shd w:val="clear" w:color="auto" w:fill="FFFFFF"/>
          <w:lang w:eastAsia="en-US"/>
        </w:rPr>
        <w:t xml:space="preserve"> </w:t>
      </w:r>
      <w:r>
        <w:rPr>
          <w:rFonts w:ascii="Arial" w:eastAsia="SimSun" w:hAnsi="Arial" w:cs="Arial"/>
          <w:bCs/>
          <w:color w:val="2A2A2A"/>
          <w:szCs w:val="24"/>
          <w:shd w:val="clear" w:color="auto" w:fill="FFFFFF"/>
          <w:lang w:eastAsia="en-US"/>
        </w:rPr>
        <w:t>a</w:t>
      </w:r>
      <w:r>
        <w:rPr>
          <w:rFonts w:ascii="Arial" w:eastAsia="SimSun" w:hAnsi="Arial" w:cs="Arial"/>
          <w:bCs/>
          <w:color w:val="2A2A2A"/>
          <w:spacing w:val="1"/>
          <w:szCs w:val="24"/>
          <w:shd w:val="clear" w:color="auto" w:fill="FFFFFF"/>
          <w:lang w:eastAsia="en-US"/>
        </w:rPr>
        <w:t>ll</w:t>
      </w:r>
      <w:r>
        <w:rPr>
          <w:rFonts w:ascii="Arial" w:eastAsia="SimSun" w:hAnsi="Arial" w:cs="Arial"/>
          <w:bCs/>
          <w:color w:val="2A2A2A"/>
          <w:szCs w:val="24"/>
          <w:shd w:val="clear" w:color="auto" w:fill="FFFFFF"/>
          <w:lang w:eastAsia="en-US"/>
        </w:rPr>
        <w:t>’art.</w:t>
      </w:r>
      <w:r>
        <w:rPr>
          <w:rFonts w:ascii="Arial" w:eastAsia="SimSun" w:hAnsi="Arial" w:cs="Arial"/>
          <w:bCs/>
          <w:color w:val="2A2A2A"/>
          <w:spacing w:val="1"/>
          <w:szCs w:val="24"/>
          <w:shd w:val="clear" w:color="auto" w:fill="FFFFFF"/>
          <w:lang w:eastAsia="en-US"/>
        </w:rPr>
        <w:t xml:space="preserve"> 23</w:t>
      </w:r>
      <w:r>
        <w:rPr>
          <w:rFonts w:ascii="Arial" w:eastAsia="SimSun" w:hAnsi="Arial" w:cs="Arial"/>
          <w:bCs/>
          <w:color w:val="2A2A2A"/>
          <w:szCs w:val="24"/>
          <w:shd w:val="clear" w:color="auto" w:fill="FFFFFF"/>
          <w:lang w:eastAsia="en-US"/>
        </w:rPr>
        <w:t>59</w:t>
      </w:r>
      <w:r>
        <w:rPr>
          <w:rFonts w:ascii="Arial" w:eastAsia="SimSun" w:hAnsi="Arial" w:cs="Arial"/>
          <w:bCs/>
          <w:color w:val="2A2A2A"/>
          <w:spacing w:val="3"/>
          <w:szCs w:val="24"/>
          <w:shd w:val="clear" w:color="auto" w:fill="FFFFFF"/>
          <w:lang w:eastAsia="en-US"/>
        </w:rPr>
        <w:t xml:space="preserve"> </w:t>
      </w:r>
      <w:r>
        <w:rPr>
          <w:rFonts w:ascii="Arial" w:eastAsia="SimSun" w:hAnsi="Arial" w:cs="Arial"/>
          <w:bCs/>
          <w:color w:val="2A2A2A"/>
          <w:szCs w:val="24"/>
          <w:shd w:val="clear" w:color="auto" w:fill="FFFFFF"/>
          <w:lang w:eastAsia="en-US"/>
        </w:rPr>
        <w:t>del</w:t>
      </w:r>
      <w:r>
        <w:rPr>
          <w:rFonts w:ascii="Arial" w:eastAsia="SimSun" w:hAnsi="Arial" w:cs="Arial"/>
          <w:bCs/>
          <w:color w:val="2A2A2A"/>
          <w:spacing w:val="3"/>
          <w:szCs w:val="24"/>
          <w:shd w:val="clear" w:color="auto" w:fill="FFFFFF"/>
          <w:lang w:eastAsia="en-US"/>
        </w:rPr>
        <w:t xml:space="preserve"> </w:t>
      </w:r>
      <w:r>
        <w:rPr>
          <w:rFonts w:ascii="Arial" w:eastAsia="SimSun" w:hAnsi="Arial" w:cs="Arial"/>
          <w:bCs/>
          <w:color w:val="2A2A2A"/>
          <w:szCs w:val="24"/>
          <w:shd w:val="clear" w:color="auto" w:fill="FFFFFF"/>
          <w:lang w:eastAsia="en-US"/>
        </w:rPr>
        <w:t>c</w:t>
      </w:r>
      <w:r>
        <w:rPr>
          <w:rFonts w:ascii="Arial" w:eastAsia="SimSun" w:hAnsi="Arial" w:cs="Arial"/>
          <w:bCs/>
          <w:color w:val="2A2A2A"/>
          <w:spacing w:val="1"/>
          <w:szCs w:val="24"/>
          <w:shd w:val="clear" w:color="auto" w:fill="FFFFFF"/>
          <w:lang w:eastAsia="en-US"/>
        </w:rPr>
        <w:t>o</w:t>
      </w:r>
      <w:r>
        <w:rPr>
          <w:rFonts w:ascii="Arial" w:eastAsia="SimSun" w:hAnsi="Arial" w:cs="Arial"/>
          <w:bCs/>
          <w:color w:val="2A2A2A"/>
          <w:szCs w:val="24"/>
          <w:shd w:val="clear" w:color="auto" w:fill="FFFFFF"/>
          <w:lang w:eastAsia="en-US"/>
        </w:rPr>
        <w:t>d</w:t>
      </w:r>
      <w:r>
        <w:rPr>
          <w:rFonts w:ascii="Arial" w:eastAsia="SimSun" w:hAnsi="Arial" w:cs="Arial"/>
          <w:bCs/>
          <w:color w:val="2A2A2A"/>
          <w:spacing w:val="1"/>
          <w:szCs w:val="24"/>
          <w:shd w:val="clear" w:color="auto" w:fill="FFFFFF"/>
          <w:lang w:eastAsia="en-US"/>
        </w:rPr>
        <w:t>i</w:t>
      </w:r>
      <w:r>
        <w:rPr>
          <w:rFonts w:ascii="Arial" w:eastAsia="SimSun" w:hAnsi="Arial" w:cs="Arial"/>
          <w:bCs/>
          <w:color w:val="2A2A2A"/>
          <w:szCs w:val="24"/>
          <w:shd w:val="clear" w:color="auto" w:fill="FFFFFF"/>
          <w:lang w:eastAsia="en-US"/>
        </w:rPr>
        <w:t>ce</w:t>
      </w:r>
      <w:r>
        <w:rPr>
          <w:rFonts w:ascii="Arial" w:eastAsia="SimSun" w:hAnsi="Arial" w:cs="Arial"/>
          <w:bCs/>
          <w:color w:val="2A2A2A"/>
          <w:spacing w:val="2"/>
          <w:szCs w:val="24"/>
          <w:shd w:val="clear" w:color="auto" w:fill="FFFFFF"/>
          <w:lang w:eastAsia="en-US"/>
        </w:rPr>
        <w:t xml:space="preserve"> </w:t>
      </w:r>
      <w:r>
        <w:rPr>
          <w:rFonts w:ascii="Arial" w:eastAsia="SimSun" w:hAnsi="Arial" w:cs="Arial"/>
          <w:bCs/>
          <w:color w:val="2A2A2A"/>
          <w:szCs w:val="24"/>
          <w:shd w:val="clear" w:color="auto" w:fill="FFFFFF"/>
          <w:lang w:eastAsia="en-US"/>
        </w:rPr>
        <w:t>c</w:t>
      </w:r>
      <w:r>
        <w:rPr>
          <w:rFonts w:ascii="Arial" w:eastAsia="SimSun" w:hAnsi="Arial" w:cs="Arial"/>
          <w:bCs/>
          <w:color w:val="2A2A2A"/>
          <w:spacing w:val="1"/>
          <w:szCs w:val="24"/>
          <w:shd w:val="clear" w:color="auto" w:fill="FFFFFF"/>
          <w:lang w:eastAsia="en-US"/>
        </w:rPr>
        <w:t>i</w:t>
      </w:r>
      <w:r>
        <w:rPr>
          <w:rFonts w:ascii="Arial" w:eastAsia="SimSun" w:hAnsi="Arial" w:cs="Arial"/>
          <w:bCs/>
          <w:color w:val="2A2A2A"/>
          <w:szCs w:val="24"/>
          <w:shd w:val="clear" w:color="auto" w:fill="FFFFFF"/>
          <w:lang w:eastAsia="en-US"/>
        </w:rPr>
        <w:t>vile</w:t>
      </w:r>
      <w:r>
        <w:rPr>
          <w:rFonts w:ascii="Arial" w:eastAsia="SimSun" w:hAnsi="Arial" w:cs="Arial"/>
          <w:bCs/>
          <w:color w:val="2A2A2A"/>
          <w:spacing w:val="1"/>
          <w:szCs w:val="24"/>
          <w:shd w:val="clear" w:color="auto" w:fill="FFFFFF"/>
          <w:lang w:eastAsia="en-US"/>
        </w:rPr>
        <w:t xml:space="preserve"> </w:t>
      </w:r>
      <w:r>
        <w:rPr>
          <w:rFonts w:ascii="Arial" w:eastAsia="SimSun" w:hAnsi="Arial" w:cs="Arial"/>
          <w:bCs/>
          <w:color w:val="2A2A2A"/>
          <w:szCs w:val="24"/>
          <w:shd w:val="clear" w:color="auto" w:fill="FFFFFF"/>
          <w:lang w:eastAsia="en-US"/>
        </w:rPr>
        <w:t>e</w:t>
      </w:r>
      <w:r>
        <w:rPr>
          <w:rFonts w:ascii="Arial" w:eastAsia="SimSun" w:hAnsi="Arial" w:cs="Arial"/>
          <w:bCs/>
          <w:color w:val="2A2A2A"/>
          <w:spacing w:val="2"/>
          <w:szCs w:val="24"/>
          <w:shd w:val="clear" w:color="auto" w:fill="FFFFFF"/>
          <w:lang w:eastAsia="en-US"/>
        </w:rPr>
        <w:t xml:space="preserve"> </w:t>
      </w:r>
      <w:r>
        <w:rPr>
          <w:rFonts w:ascii="Arial" w:eastAsia="SimSun" w:hAnsi="Arial" w:cs="Arial"/>
          <w:bCs/>
          <w:color w:val="2A2A2A"/>
          <w:szCs w:val="24"/>
          <w:shd w:val="clear" w:color="auto" w:fill="FFFFFF"/>
          <w:lang w:eastAsia="en-US"/>
        </w:rPr>
        <w:t>di</w:t>
      </w:r>
      <w:r>
        <w:rPr>
          <w:rFonts w:ascii="Arial" w:eastAsia="SimSun" w:hAnsi="Arial" w:cs="Arial"/>
          <w:bCs/>
          <w:color w:val="2A2A2A"/>
          <w:spacing w:val="3"/>
          <w:szCs w:val="24"/>
          <w:shd w:val="clear" w:color="auto" w:fill="FFFFFF"/>
          <w:lang w:eastAsia="en-US"/>
        </w:rPr>
        <w:t xml:space="preserve"> </w:t>
      </w:r>
      <w:r>
        <w:rPr>
          <w:rFonts w:ascii="Arial" w:eastAsia="SimSun" w:hAnsi="Arial" w:cs="Arial"/>
          <w:bCs/>
          <w:color w:val="2A2A2A"/>
          <w:szCs w:val="24"/>
          <w:shd w:val="clear" w:color="auto" w:fill="FFFFFF"/>
          <w:lang w:eastAsia="en-US"/>
        </w:rPr>
        <w:t>aver</w:t>
      </w:r>
      <w:r>
        <w:rPr>
          <w:rFonts w:ascii="Arial" w:eastAsia="SimSun" w:hAnsi="Arial" w:cs="Arial"/>
          <w:bCs/>
          <w:color w:val="2A2A2A"/>
          <w:spacing w:val="1"/>
          <w:szCs w:val="24"/>
          <w:shd w:val="clear" w:color="auto" w:fill="FFFFFF"/>
          <w:lang w:eastAsia="en-US"/>
        </w:rPr>
        <w:t xml:space="preserve"> </w:t>
      </w:r>
      <w:r>
        <w:rPr>
          <w:rFonts w:ascii="Arial" w:eastAsia="SimSun" w:hAnsi="Arial" w:cs="Arial"/>
          <w:bCs/>
          <w:color w:val="2A2A2A"/>
          <w:szCs w:val="24"/>
          <w:shd w:val="clear" w:color="auto" w:fill="FFFFFF"/>
          <w:lang w:eastAsia="en-US"/>
        </w:rPr>
        <w:t>f</w:t>
      </w:r>
      <w:r>
        <w:rPr>
          <w:rFonts w:ascii="Arial" w:eastAsia="SimSun" w:hAnsi="Arial" w:cs="Arial"/>
          <w:bCs/>
          <w:color w:val="2A2A2A"/>
          <w:spacing w:val="1"/>
          <w:szCs w:val="24"/>
          <w:shd w:val="clear" w:color="auto" w:fill="FFFFFF"/>
          <w:lang w:eastAsia="en-US"/>
        </w:rPr>
        <w:t>o</w:t>
      </w:r>
      <w:r>
        <w:rPr>
          <w:rFonts w:ascii="Arial" w:eastAsia="SimSun" w:hAnsi="Arial" w:cs="Arial"/>
          <w:bCs/>
          <w:color w:val="2A2A2A"/>
          <w:szCs w:val="24"/>
          <w:shd w:val="clear" w:color="auto" w:fill="FFFFFF"/>
          <w:lang w:eastAsia="en-US"/>
        </w:rPr>
        <w:t>rmu</w:t>
      </w:r>
      <w:r>
        <w:rPr>
          <w:rFonts w:ascii="Arial" w:eastAsia="SimSun" w:hAnsi="Arial" w:cs="Arial"/>
          <w:bCs/>
          <w:color w:val="2A2A2A"/>
          <w:spacing w:val="1"/>
          <w:szCs w:val="24"/>
          <w:shd w:val="clear" w:color="auto" w:fill="FFFFFF"/>
          <w:lang w:eastAsia="en-US"/>
        </w:rPr>
        <w:t>l</w:t>
      </w:r>
      <w:r>
        <w:rPr>
          <w:rFonts w:ascii="Arial" w:eastAsia="SimSun" w:hAnsi="Arial" w:cs="Arial"/>
          <w:bCs/>
          <w:color w:val="2A2A2A"/>
          <w:szCs w:val="24"/>
          <w:shd w:val="clear" w:color="auto" w:fill="FFFFFF"/>
          <w:lang w:eastAsia="en-US"/>
        </w:rPr>
        <w:t>ato</w:t>
      </w:r>
      <w:r>
        <w:rPr>
          <w:rFonts w:ascii="Arial" w:eastAsia="SimSun" w:hAnsi="Arial" w:cs="Arial"/>
          <w:bCs/>
          <w:color w:val="2A2A2A"/>
          <w:spacing w:val="3"/>
          <w:szCs w:val="24"/>
          <w:shd w:val="clear" w:color="auto" w:fill="FFFFFF"/>
          <w:lang w:eastAsia="en-US"/>
        </w:rPr>
        <w:t xml:space="preserve"> </w:t>
      </w:r>
      <w:r>
        <w:rPr>
          <w:rFonts w:ascii="Arial" w:eastAsia="SimSun" w:hAnsi="Arial" w:cs="Arial"/>
          <w:bCs/>
          <w:color w:val="2A2A2A"/>
          <w:szCs w:val="24"/>
          <w:shd w:val="clear" w:color="auto" w:fill="FFFFFF"/>
          <w:lang w:eastAsia="en-US"/>
        </w:rPr>
        <w:t>auton</w:t>
      </w:r>
      <w:r>
        <w:rPr>
          <w:rFonts w:ascii="Arial" w:eastAsia="SimSun" w:hAnsi="Arial" w:cs="Arial"/>
          <w:bCs/>
          <w:color w:val="2A2A2A"/>
          <w:spacing w:val="1"/>
          <w:szCs w:val="24"/>
          <w:shd w:val="clear" w:color="auto" w:fill="FFFFFF"/>
          <w:lang w:eastAsia="en-US"/>
        </w:rPr>
        <w:t>o</w:t>
      </w:r>
      <w:r>
        <w:rPr>
          <w:rFonts w:ascii="Arial" w:eastAsia="SimSun" w:hAnsi="Arial" w:cs="Arial"/>
          <w:bCs/>
          <w:color w:val="2A2A2A"/>
          <w:szCs w:val="24"/>
          <w:shd w:val="clear" w:color="auto" w:fill="FFFFFF"/>
          <w:lang w:eastAsia="en-US"/>
        </w:rPr>
        <w:t>mam</w:t>
      </w:r>
      <w:r>
        <w:rPr>
          <w:rFonts w:ascii="Arial" w:eastAsia="SimSun" w:hAnsi="Arial" w:cs="Arial"/>
          <w:bCs/>
          <w:color w:val="2A2A2A"/>
          <w:spacing w:val="2"/>
          <w:szCs w:val="24"/>
          <w:shd w:val="clear" w:color="auto" w:fill="FFFFFF"/>
          <w:lang w:eastAsia="en-US"/>
        </w:rPr>
        <w:t>e</w:t>
      </w:r>
      <w:r>
        <w:rPr>
          <w:rFonts w:ascii="Arial" w:eastAsia="SimSun" w:hAnsi="Arial" w:cs="Arial"/>
          <w:bCs/>
          <w:color w:val="2A2A2A"/>
          <w:szCs w:val="24"/>
          <w:shd w:val="clear" w:color="auto" w:fill="FFFFFF"/>
          <w:lang w:eastAsia="en-US"/>
        </w:rPr>
        <w:t>nte</w:t>
      </w:r>
      <w:r>
        <w:rPr>
          <w:rFonts w:ascii="Arial" w:eastAsia="SimSun" w:hAnsi="Arial" w:cs="Arial"/>
          <w:bCs/>
          <w:color w:val="2A2A2A"/>
          <w:spacing w:val="2"/>
          <w:szCs w:val="24"/>
          <w:shd w:val="clear" w:color="auto" w:fill="FFFFFF"/>
          <w:lang w:eastAsia="en-US"/>
        </w:rPr>
        <w:t xml:space="preserve"> </w:t>
      </w:r>
      <w:r>
        <w:rPr>
          <w:rFonts w:ascii="Arial" w:eastAsia="SimSun" w:hAnsi="Arial" w:cs="Arial"/>
          <w:bCs/>
          <w:color w:val="2A2A2A"/>
          <w:spacing w:val="1"/>
          <w:szCs w:val="24"/>
          <w:shd w:val="clear" w:color="auto" w:fill="FFFFFF"/>
          <w:lang w:eastAsia="en-US"/>
        </w:rPr>
        <w:t>l</w:t>
      </w:r>
      <w:r>
        <w:rPr>
          <w:rFonts w:ascii="Arial" w:eastAsia="SimSun" w:hAnsi="Arial" w:cs="Arial"/>
          <w:bCs/>
          <w:color w:val="2A2A2A"/>
          <w:szCs w:val="24"/>
          <w:shd w:val="clear" w:color="auto" w:fill="FFFFFF"/>
          <w:lang w:eastAsia="en-US"/>
        </w:rPr>
        <w:t>’offerta;</w:t>
      </w:r>
    </w:p>
    <w:p w14:paraId="7C1DF13C" w14:textId="77777777" w:rsidR="00A33247" w:rsidRPr="003E7717" w:rsidRDefault="009415B8" w:rsidP="003E7717">
      <w:pPr>
        <w:pStyle w:val="Paragrafoelenco"/>
        <w:widowControl/>
        <w:numPr>
          <w:ilvl w:val="0"/>
          <w:numId w:val="17"/>
        </w:numPr>
        <w:tabs>
          <w:tab w:val="left" w:pos="142"/>
        </w:tabs>
        <w:overflowPunct/>
        <w:spacing w:after="200" w:line="276" w:lineRule="auto"/>
        <w:jc w:val="both"/>
        <w:rPr>
          <w:rFonts w:ascii="Arial" w:eastAsia="SimSun" w:hAnsi="Arial" w:cs="Arial"/>
          <w:bCs/>
          <w:color w:val="000000"/>
          <w:spacing w:val="1"/>
          <w:szCs w:val="24"/>
          <w:shd w:val="clear" w:color="auto" w:fill="FFFFFF"/>
          <w:lang w:eastAsia="en-US"/>
        </w:rPr>
      </w:pPr>
      <w:r>
        <w:rPr>
          <w:rFonts w:ascii="Arial" w:hAnsi="Arial" w:cs="Arial"/>
          <w:szCs w:val="24"/>
          <w:shd w:val="clear" w:color="auto" w:fill="FFFFFF"/>
        </w:rPr>
        <w:t>di non essersi reso colpevole di gravi illeciti professionali, tali da rendere dubbia la sua integrità o affidabilità</w:t>
      </w:r>
      <w:r w:rsidR="003E7717">
        <w:rPr>
          <w:rFonts w:ascii="Arial" w:hAnsi="Arial" w:cs="Arial"/>
          <w:szCs w:val="24"/>
          <w:shd w:val="clear" w:color="auto" w:fill="FFFFFF"/>
        </w:rPr>
        <w:t xml:space="preserve"> </w:t>
      </w:r>
      <w:r w:rsidR="003E7717" w:rsidRPr="002A502D">
        <w:rPr>
          <w:rFonts w:ascii="Arial" w:eastAsia="SimSun" w:hAnsi="Arial" w:cs="Arial"/>
          <w:bCs/>
          <w:color w:val="000000"/>
          <w:spacing w:val="1"/>
          <w:szCs w:val="24"/>
          <w:shd w:val="clear" w:color="auto" w:fill="FFFFFF"/>
          <w:lang w:eastAsia="en-US"/>
        </w:rPr>
        <w:t>ai sensi dell’art. 80, comma 5, lett. c, c-bis e c-ter, del D.lgs. n. 50/2016</w:t>
      </w:r>
      <w:r w:rsidRPr="003E7717">
        <w:rPr>
          <w:rFonts w:ascii="Arial" w:hAnsi="Arial" w:cs="Arial"/>
          <w:szCs w:val="24"/>
          <w:shd w:val="clear" w:color="auto" w:fill="FFFFFF"/>
        </w:rPr>
        <w:t>;</w:t>
      </w:r>
    </w:p>
    <w:p w14:paraId="23BC9471" w14:textId="77777777" w:rsidR="00A33247" w:rsidRDefault="009415B8">
      <w:pPr>
        <w:pStyle w:val="Paragrafoelenco"/>
        <w:widowControl/>
        <w:numPr>
          <w:ilvl w:val="0"/>
          <w:numId w:val="1"/>
        </w:numPr>
        <w:tabs>
          <w:tab w:val="left" w:pos="5182"/>
        </w:tabs>
        <w:spacing w:after="200" w:line="276" w:lineRule="auto"/>
        <w:jc w:val="both"/>
      </w:pPr>
      <w:r>
        <w:rPr>
          <w:rFonts w:ascii="Arial" w:hAnsi="Arial" w:cs="Arial"/>
          <w:szCs w:val="24"/>
        </w:rPr>
        <w:t>che per l’impresa non sussiste la causa di esclusione di cui all’art. 41 del d.lgs. n. 198 del 11 aprile 2006 (codice delle pari opportunità tra uomo e donna);</w:t>
      </w:r>
    </w:p>
    <w:p w14:paraId="14978074" w14:textId="77777777" w:rsidR="00A33247" w:rsidRDefault="009415B8">
      <w:pPr>
        <w:pStyle w:val="Paragrafoelenco"/>
        <w:widowControl/>
        <w:numPr>
          <w:ilvl w:val="0"/>
          <w:numId w:val="1"/>
        </w:numPr>
        <w:tabs>
          <w:tab w:val="left" w:pos="5182"/>
        </w:tabs>
        <w:spacing w:after="200" w:line="276" w:lineRule="auto"/>
        <w:jc w:val="both"/>
      </w:pPr>
      <w:r>
        <w:rPr>
          <w:rFonts w:ascii="Arial" w:hAnsi="Arial" w:cs="Arial"/>
          <w:szCs w:val="24"/>
        </w:rPr>
        <w:t>che per l’impresa non sussiste la causa di esclusione di cui all’art. 44, comma 11, del d.lgs. n. 286 del 25 luglio 1998 (testo unico disciplina dell’immigrazione e norme sulla condizione dello straniero);</w:t>
      </w:r>
    </w:p>
    <w:p w14:paraId="1327ADF9" w14:textId="77777777" w:rsidR="00A33247" w:rsidRDefault="009415B8">
      <w:pPr>
        <w:pStyle w:val="Paragrafoelenco"/>
        <w:widowControl/>
        <w:numPr>
          <w:ilvl w:val="0"/>
          <w:numId w:val="1"/>
        </w:numPr>
        <w:tabs>
          <w:tab w:val="left" w:pos="5182"/>
        </w:tabs>
        <w:spacing w:after="200" w:line="276" w:lineRule="auto"/>
        <w:jc w:val="both"/>
      </w:pPr>
      <w:r>
        <w:rPr>
          <w:rFonts w:ascii="Arial" w:hAnsi="Arial" w:cs="Arial"/>
          <w:szCs w:val="24"/>
        </w:rPr>
        <w:t xml:space="preserve">che, ai sensi dell’articolo 17 della legge n. 68 del 1999 (norme sul diritto al lavoro dei disabili), la ditta, occupa attualmente un numero di dipendenti, calcolato con le modalità di cui all’articolo 4 della predetta legge, tenuto altresì conto delle esenzioni per il settore edile di cui all’articolo 5, comma 2, della stessa legge, come modificato dall'articolo 1, comma 53, della legge n. 247 del 2007 </w:t>
      </w:r>
      <w:r>
        <w:rPr>
          <w:rFonts w:ascii="Arial" w:hAnsi="Arial"/>
        </w:rPr>
        <w:t>(evidenziare solo la parte che  interessa);</w:t>
      </w:r>
    </w:p>
    <w:p w14:paraId="7449D609" w14:textId="77777777" w:rsidR="00A33247" w:rsidRDefault="009415B8">
      <w:pPr>
        <w:pStyle w:val="Predefinito"/>
        <w:numPr>
          <w:ilvl w:val="0"/>
          <w:numId w:val="3"/>
        </w:numPr>
        <w:overflowPunct w:val="0"/>
        <w:jc w:val="both"/>
        <w:textAlignment w:val="auto"/>
      </w:pPr>
      <w:r>
        <w:rPr>
          <w:rFonts w:ascii="Arial" w:hAnsi="Arial" w:cs="Arial"/>
          <w:szCs w:val="24"/>
        </w:rPr>
        <w:t>inferiore a 15 (quindici) e pertanto non è soggetta agli obblighi di cui alla predetta legge;</w:t>
      </w:r>
    </w:p>
    <w:p w14:paraId="4FA51A65" w14:textId="77777777" w:rsidR="00A33247" w:rsidRDefault="009415B8">
      <w:pPr>
        <w:pStyle w:val="Predefinito"/>
        <w:numPr>
          <w:ilvl w:val="0"/>
          <w:numId w:val="3"/>
        </w:numPr>
        <w:overflowPunct w:val="0"/>
        <w:jc w:val="both"/>
        <w:textAlignment w:val="auto"/>
      </w:pPr>
      <w:r>
        <w:rPr>
          <w:rFonts w:ascii="Arial" w:hAnsi="Arial" w:cs="Arial"/>
          <w:szCs w:val="24"/>
        </w:rPr>
        <w:t>tra 15 (quindici) e 35, ma non ha effettuato assunzioni dopo il 18 gennaio 2000, e pertanto non è soggetta  agli obblighi di cui alla predetta legge;</w:t>
      </w:r>
    </w:p>
    <w:p w14:paraId="0BF269BD" w14:textId="77777777" w:rsidR="00A33247" w:rsidRDefault="009415B8">
      <w:pPr>
        <w:pStyle w:val="Predefinito"/>
        <w:numPr>
          <w:ilvl w:val="0"/>
          <w:numId w:val="3"/>
        </w:numPr>
        <w:overflowPunct w:val="0"/>
        <w:jc w:val="both"/>
        <w:textAlignment w:val="auto"/>
      </w:pPr>
      <w:r>
        <w:rPr>
          <w:rFonts w:ascii="Arial" w:hAnsi="Arial" w:cs="Arial"/>
          <w:szCs w:val="24"/>
        </w:rPr>
        <w:lastRenderedPageBreak/>
        <w:t>tra 15 (quindici) e 35 ed ha effettuato assunzioni dopo il 18 gennaio 2000, ed è in regola con le norme che disciplinano il diritto al lavoro dei disabili e ha ottemperato ai relativi obblighi;</w:t>
      </w:r>
    </w:p>
    <w:p w14:paraId="6DCF315A" w14:textId="77777777" w:rsidR="00A33247" w:rsidRDefault="009415B8">
      <w:pPr>
        <w:pStyle w:val="Predefinito"/>
        <w:numPr>
          <w:ilvl w:val="0"/>
          <w:numId w:val="3"/>
        </w:numPr>
        <w:overflowPunct w:val="0"/>
        <w:textAlignment w:val="auto"/>
      </w:pPr>
      <w:r>
        <w:rPr>
          <w:rFonts w:ascii="Arial" w:hAnsi="Arial" w:cs="Arial"/>
          <w:szCs w:val="24"/>
        </w:rPr>
        <w:t>superiore a 35 (trentacinque), ed è in regola con le norme che disciplinano il diritto al lavoro dei disabili e ha ottemperato ai relativi obblighi;</w:t>
      </w:r>
    </w:p>
    <w:p w14:paraId="40A544A7" w14:textId="77777777" w:rsidR="00A33247" w:rsidRDefault="009415B8">
      <w:pPr>
        <w:pStyle w:val="Paragrafoelenco"/>
        <w:widowControl/>
        <w:tabs>
          <w:tab w:val="left" w:pos="1582"/>
        </w:tabs>
        <w:spacing w:after="200" w:line="276" w:lineRule="auto"/>
        <w:ind w:left="0"/>
        <w:jc w:val="both"/>
      </w:pPr>
      <w:r>
        <w:rPr>
          <w:rFonts w:ascii="Arial" w:hAnsi="Arial"/>
          <w:spacing w:val="1"/>
          <w:szCs w:val="24"/>
        </w:rPr>
        <w:t>Uffi</w:t>
      </w:r>
      <w:r>
        <w:rPr>
          <w:rFonts w:ascii="Arial" w:hAnsi="Arial"/>
          <w:szCs w:val="24"/>
        </w:rPr>
        <w:t>cio a cui r</w:t>
      </w:r>
      <w:r>
        <w:rPr>
          <w:rFonts w:ascii="Arial" w:hAnsi="Arial"/>
          <w:spacing w:val="1"/>
          <w:szCs w:val="24"/>
        </w:rPr>
        <w:t>i</w:t>
      </w:r>
      <w:r>
        <w:rPr>
          <w:rFonts w:ascii="Arial" w:hAnsi="Arial"/>
          <w:szCs w:val="24"/>
        </w:rPr>
        <w:t>v</w:t>
      </w:r>
      <w:r>
        <w:rPr>
          <w:rFonts w:ascii="Arial" w:hAnsi="Arial"/>
          <w:spacing w:val="1"/>
          <w:szCs w:val="24"/>
        </w:rPr>
        <w:t>ol</w:t>
      </w:r>
      <w:r>
        <w:rPr>
          <w:rFonts w:ascii="Arial" w:hAnsi="Arial"/>
          <w:szCs w:val="24"/>
        </w:rPr>
        <w:t>gersi per la ve</w:t>
      </w:r>
      <w:r>
        <w:rPr>
          <w:rFonts w:ascii="Arial" w:hAnsi="Arial"/>
          <w:spacing w:val="1"/>
          <w:szCs w:val="24"/>
        </w:rPr>
        <w:t>ri</w:t>
      </w:r>
      <w:r>
        <w:rPr>
          <w:rFonts w:ascii="Arial" w:hAnsi="Arial"/>
          <w:szCs w:val="24"/>
        </w:rPr>
        <w:t>f</w:t>
      </w:r>
      <w:r>
        <w:rPr>
          <w:rFonts w:ascii="Arial" w:hAnsi="Arial"/>
          <w:spacing w:val="1"/>
          <w:szCs w:val="24"/>
        </w:rPr>
        <w:t>i</w:t>
      </w:r>
      <w:r>
        <w:rPr>
          <w:rFonts w:ascii="Arial" w:hAnsi="Arial"/>
          <w:szCs w:val="24"/>
        </w:rPr>
        <w:t>ca:</w:t>
      </w:r>
    </w:p>
    <w:p w14:paraId="1F47975B" w14:textId="77777777" w:rsidR="00A33247" w:rsidRDefault="009415B8">
      <w:pPr>
        <w:pStyle w:val="Paragrafoelenco"/>
        <w:widowControl/>
        <w:tabs>
          <w:tab w:val="left" w:pos="1582"/>
        </w:tabs>
        <w:spacing w:after="200" w:line="276" w:lineRule="auto"/>
        <w:ind w:left="0"/>
        <w:jc w:val="both"/>
      </w:pPr>
      <w:r>
        <w:rPr>
          <w:rFonts w:ascii="Arial" w:hAnsi="Arial"/>
          <w:szCs w:val="24"/>
        </w:rPr>
        <w:t>Ufficio Provin</w:t>
      </w:r>
      <w:r>
        <w:rPr>
          <w:rFonts w:ascii="Arial" w:hAnsi="Arial"/>
          <w:spacing w:val="2"/>
          <w:szCs w:val="24"/>
        </w:rPr>
        <w:t>c</w:t>
      </w:r>
      <w:r>
        <w:rPr>
          <w:rFonts w:ascii="Arial" w:hAnsi="Arial"/>
          <w:szCs w:val="24"/>
        </w:rPr>
        <w:t xml:space="preserve">iale </w:t>
      </w:r>
      <w:r>
        <w:rPr>
          <w:rFonts w:ascii="Arial" w:eastAsia="Palatino Linotype" w:hAnsi="Arial" w:cs="Palatino Linotype"/>
          <w:szCs w:val="24"/>
        </w:rPr>
        <w:t>…...................................</w:t>
      </w:r>
      <w:r>
        <w:rPr>
          <w:rFonts w:ascii="Arial" w:eastAsia="Palatino Linotype" w:hAnsi="Arial" w:cs="Palatino Linotype"/>
          <w:spacing w:val="3"/>
          <w:szCs w:val="24"/>
        </w:rPr>
        <w:t xml:space="preserve"> </w:t>
      </w:r>
      <w:r>
        <w:rPr>
          <w:rFonts w:ascii="Arial" w:hAnsi="Arial"/>
          <w:szCs w:val="24"/>
        </w:rPr>
        <w:t>Comune</w:t>
      </w:r>
      <w:r>
        <w:rPr>
          <w:rFonts w:ascii="Arial" w:hAnsi="Arial"/>
          <w:spacing w:val="8"/>
          <w:szCs w:val="24"/>
        </w:rPr>
        <w:t xml:space="preserve"> </w:t>
      </w:r>
      <w:r>
        <w:rPr>
          <w:rFonts w:ascii="Arial" w:eastAsia="Palatino Linotype" w:hAnsi="Arial" w:cs="Palatino Linotype"/>
          <w:szCs w:val="24"/>
        </w:rPr>
        <w:t>…………………</w:t>
      </w:r>
      <w:r>
        <w:rPr>
          <w:rFonts w:ascii="Arial" w:eastAsia="Palatino Linotype" w:hAnsi="Arial" w:cs="Palatino Linotype"/>
          <w:spacing w:val="2"/>
          <w:szCs w:val="24"/>
        </w:rPr>
        <w:t>…</w:t>
      </w:r>
      <w:r>
        <w:rPr>
          <w:rFonts w:ascii="Arial" w:eastAsia="Palatino Linotype" w:hAnsi="Arial" w:cs="Palatino Linotype"/>
          <w:szCs w:val="24"/>
        </w:rPr>
        <w:t>……......</w:t>
      </w:r>
    </w:p>
    <w:p w14:paraId="18864BFD" w14:textId="77777777" w:rsidR="00A33247" w:rsidRDefault="009415B8">
      <w:pPr>
        <w:pStyle w:val="Paragrafoelenco"/>
        <w:widowControl/>
        <w:tabs>
          <w:tab w:val="left" w:pos="1582"/>
        </w:tabs>
        <w:overflowPunct/>
        <w:spacing w:after="200" w:line="276" w:lineRule="auto"/>
        <w:ind w:left="0"/>
        <w:jc w:val="both"/>
      </w:pPr>
      <w:r>
        <w:rPr>
          <w:rFonts w:ascii="Arial" w:eastAsia="Tahoma" w:hAnsi="Arial" w:cs="Arial"/>
          <w:szCs w:val="24"/>
          <w:shd w:val="clear" w:color="auto" w:fill="FFFFFF"/>
        </w:rPr>
        <w:t>Via</w:t>
      </w:r>
      <w:r>
        <w:rPr>
          <w:rFonts w:ascii="Arial" w:eastAsia="Palatino Linotype" w:hAnsi="Arial" w:cs="Palatino Linotype"/>
          <w:szCs w:val="24"/>
          <w:shd w:val="clear" w:color="auto" w:fill="FFFFFF"/>
        </w:rPr>
        <w:t>……………</w:t>
      </w:r>
      <w:r>
        <w:rPr>
          <w:rFonts w:ascii="Arial" w:eastAsia="Palatino Linotype" w:hAnsi="Arial" w:cs="Palatino Linotype"/>
          <w:spacing w:val="2"/>
          <w:szCs w:val="24"/>
          <w:shd w:val="clear" w:color="auto" w:fill="FFFFFF"/>
        </w:rPr>
        <w:t>…</w:t>
      </w:r>
      <w:r>
        <w:rPr>
          <w:rFonts w:ascii="Arial" w:eastAsia="Palatino Linotype" w:hAnsi="Arial" w:cs="Palatino Linotype"/>
          <w:szCs w:val="24"/>
          <w:shd w:val="clear" w:color="auto" w:fill="FFFFFF"/>
        </w:rPr>
        <w:t>…..……</w:t>
      </w:r>
      <w:r>
        <w:rPr>
          <w:rFonts w:ascii="Arial" w:eastAsia="Palatino Linotype" w:hAnsi="Arial" w:cs="Palatino Linotype"/>
          <w:spacing w:val="2"/>
          <w:szCs w:val="24"/>
          <w:shd w:val="clear" w:color="auto" w:fill="FFFFFF"/>
        </w:rPr>
        <w:t>…</w:t>
      </w:r>
      <w:r>
        <w:rPr>
          <w:rFonts w:ascii="Arial" w:eastAsia="Palatino Linotype" w:hAnsi="Arial" w:cs="Palatino Linotype"/>
          <w:szCs w:val="24"/>
          <w:shd w:val="clear" w:color="auto" w:fill="FFFFFF"/>
        </w:rPr>
        <w:t>………</w:t>
      </w:r>
      <w:r>
        <w:rPr>
          <w:rFonts w:ascii="Arial" w:eastAsia="Palatino Linotype" w:hAnsi="Arial" w:cs="Palatino Linotype"/>
          <w:spacing w:val="2"/>
          <w:szCs w:val="24"/>
          <w:shd w:val="clear" w:color="auto" w:fill="FFFFFF"/>
        </w:rPr>
        <w:t>…</w:t>
      </w:r>
      <w:r>
        <w:rPr>
          <w:rFonts w:ascii="Arial" w:eastAsia="Palatino Linotype" w:hAnsi="Arial" w:cs="Palatino Linotype"/>
          <w:szCs w:val="24"/>
          <w:shd w:val="clear" w:color="auto" w:fill="FFFFFF"/>
        </w:rPr>
        <w:t>…, te</w:t>
      </w:r>
      <w:r>
        <w:rPr>
          <w:rFonts w:ascii="Arial" w:eastAsia="Palatino Linotype" w:hAnsi="Arial" w:cs="Palatino Linotype"/>
          <w:spacing w:val="2"/>
          <w:szCs w:val="24"/>
          <w:shd w:val="clear" w:color="auto" w:fill="FFFFFF"/>
        </w:rPr>
        <w:t>l</w:t>
      </w:r>
      <w:r>
        <w:rPr>
          <w:rFonts w:ascii="Arial" w:eastAsia="Palatino Linotype" w:hAnsi="Arial" w:cs="Palatino Linotype"/>
          <w:szCs w:val="24"/>
          <w:shd w:val="clear" w:color="auto" w:fill="FFFFFF"/>
        </w:rPr>
        <w:t>. …………</w:t>
      </w:r>
      <w:r>
        <w:rPr>
          <w:rFonts w:ascii="Arial" w:eastAsia="Palatino Linotype" w:hAnsi="Arial" w:cs="Palatino Linotype"/>
          <w:spacing w:val="2"/>
          <w:szCs w:val="24"/>
          <w:shd w:val="clear" w:color="auto" w:fill="FFFFFF"/>
        </w:rPr>
        <w:t>…</w:t>
      </w:r>
      <w:r>
        <w:rPr>
          <w:rFonts w:ascii="Arial" w:eastAsia="Palatino Linotype" w:hAnsi="Arial" w:cs="Palatino Linotype"/>
          <w:szCs w:val="24"/>
          <w:shd w:val="clear" w:color="auto" w:fill="FFFFFF"/>
        </w:rPr>
        <w:t>………. f</w:t>
      </w:r>
      <w:r>
        <w:rPr>
          <w:rFonts w:ascii="Arial" w:eastAsia="Palatino Linotype" w:hAnsi="Arial" w:cs="Palatino Linotype"/>
          <w:spacing w:val="1"/>
          <w:szCs w:val="24"/>
          <w:shd w:val="clear" w:color="auto" w:fill="FFFFFF"/>
        </w:rPr>
        <w:t>a</w:t>
      </w:r>
      <w:r>
        <w:rPr>
          <w:rFonts w:ascii="Arial" w:eastAsia="Palatino Linotype" w:hAnsi="Arial" w:cs="Palatino Linotype"/>
          <w:szCs w:val="24"/>
          <w:shd w:val="clear" w:color="auto" w:fill="FFFFFF"/>
        </w:rPr>
        <w:t xml:space="preserve">x </w:t>
      </w:r>
      <w:r>
        <w:rPr>
          <w:rFonts w:ascii="Arial" w:eastAsia="Palatino Linotype" w:hAnsi="Arial" w:cs="Palatino Linotype"/>
          <w:spacing w:val="2"/>
          <w:szCs w:val="24"/>
          <w:shd w:val="clear" w:color="auto" w:fill="FFFFFF"/>
        </w:rPr>
        <w:t>…</w:t>
      </w:r>
      <w:r>
        <w:rPr>
          <w:rFonts w:ascii="Arial" w:eastAsia="Palatino Linotype" w:hAnsi="Arial" w:cs="Palatino Linotype"/>
          <w:szCs w:val="24"/>
          <w:shd w:val="clear" w:color="auto" w:fill="FFFFFF"/>
        </w:rPr>
        <w:t>……</w:t>
      </w:r>
      <w:r>
        <w:rPr>
          <w:rFonts w:ascii="Arial" w:eastAsia="Palatino Linotype" w:hAnsi="Arial" w:cs="Palatino Linotype"/>
          <w:spacing w:val="2"/>
          <w:szCs w:val="24"/>
          <w:shd w:val="clear" w:color="auto" w:fill="FFFFFF"/>
        </w:rPr>
        <w:t>…</w:t>
      </w:r>
      <w:r>
        <w:rPr>
          <w:rFonts w:ascii="Arial" w:eastAsia="Palatino Linotype" w:hAnsi="Arial" w:cs="Palatino Linotype"/>
          <w:szCs w:val="24"/>
          <w:shd w:val="clear" w:color="auto" w:fill="FFFFFF"/>
        </w:rPr>
        <w:t>……</w:t>
      </w:r>
      <w:r>
        <w:rPr>
          <w:rFonts w:ascii="Arial" w:eastAsia="Palatino Linotype" w:hAnsi="Arial" w:cs="Palatino Linotype"/>
          <w:spacing w:val="2"/>
          <w:szCs w:val="24"/>
          <w:shd w:val="clear" w:color="auto" w:fill="FFFFFF"/>
        </w:rPr>
        <w:t>…</w:t>
      </w:r>
      <w:r>
        <w:rPr>
          <w:rFonts w:ascii="Arial" w:eastAsia="Palatino Linotype" w:hAnsi="Arial" w:cs="Palatino Linotype"/>
          <w:szCs w:val="24"/>
          <w:shd w:val="clear" w:color="auto" w:fill="FFFFFF"/>
        </w:rPr>
        <w:t>……….;</w:t>
      </w:r>
    </w:p>
    <w:p w14:paraId="731DD8C9" w14:textId="77777777" w:rsidR="00A33247" w:rsidRDefault="009415B8">
      <w:pPr>
        <w:pStyle w:val="Predefinito"/>
        <w:numPr>
          <w:ilvl w:val="0"/>
          <w:numId w:val="4"/>
        </w:numPr>
        <w:jc w:val="both"/>
      </w:pPr>
      <w:r>
        <w:rPr>
          <w:rFonts w:ascii="Arial" w:hAnsi="Arial"/>
        </w:rPr>
        <w:t>di non essersi avvalso di piani individuali di emersione di cui alla legge n. 383 del 2001</w:t>
      </w:r>
    </w:p>
    <w:p w14:paraId="5B1299D8" w14:textId="77777777" w:rsidR="00A33247" w:rsidRDefault="009415B8">
      <w:pPr>
        <w:pStyle w:val="Predefinito"/>
        <w:jc w:val="both"/>
      </w:pPr>
      <w:r>
        <w:rPr>
          <w:rFonts w:ascii="Arial" w:hAnsi="Arial"/>
          <w:b/>
        </w:rPr>
        <w:t>oppure in alternativa evidenziare:</w:t>
      </w:r>
    </w:p>
    <w:p w14:paraId="73A4D300" w14:textId="77777777" w:rsidR="00A33247" w:rsidRDefault="009415B8">
      <w:pPr>
        <w:pStyle w:val="Paragrafoelenco"/>
        <w:numPr>
          <w:ilvl w:val="0"/>
          <w:numId w:val="4"/>
        </w:numPr>
        <w:jc w:val="both"/>
      </w:pPr>
      <w:r>
        <w:rPr>
          <w:rFonts w:ascii="Arial" w:hAnsi="Arial"/>
        </w:rPr>
        <w:t xml:space="preserve">di essersi avvalso di piani individuali di emersione di cui alla legge n. 383 del 2001 ma che il periodo di emersione si è concluso  (evidenziare solo la parte che  interessa); </w:t>
      </w:r>
    </w:p>
    <w:p w14:paraId="153F978C" w14:textId="77777777" w:rsidR="00A33247" w:rsidRDefault="009415B8">
      <w:pPr>
        <w:pStyle w:val="Predefinito"/>
        <w:numPr>
          <w:ilvl w:val="0"/>
          <w:numId w:val="2"/>
        </w:numPr>
        <w:jc w:val="both"/>
      </w:pPr>
      <w:r>
        <w:rPr>
          <w:rFonts w:ascii="Arial" w:hAnsi="Arial" w:cs="Arial"/>
          <w:szCs w:val="24"/>
        </w:rPr>
        <w:t xml:space="preserve">l’inesistenza, a carico del soggetto ausiliario di </w:t>
      </w:r>
      <w:r>
        <w:rPr>
          <w:rFonts w:ascii="Arial" w:hAnsi="Arial"/>
          <w:szCs w:val="24"/>
        </w:rPr>
        <w:t>violazioni gravi, definitivamente accertate</w:t>
      </w:r>
      <w:r>
        <w:rPr>
          <w:rFonts w:ascii="Arial" w:hAnsi="Arial" w:cs="Arial"/>
          <w:szCs w:val="24"/>
        </w:rPr>
        <w:t xml:space="preserve">, attinenti agli obblighi relativi al pagamento dei contributi sociali e previdenziali secondo le disposizioni di legge italiana o del paese di provenienza; </w:t>
      </w:r>
    </w:p>
    <w:p w14:paraId="43A582BE" w14:textId="77777777" w:rsidR="00A33247" w:rsidRDefault="009415B8">
      <w:pPr>
        <w:pStyle w:val="Predefinito"/>
        <w:numPr>
          <w:ilvl w:val="0"/>
          <w:numId w:val="2"/>
        </w:numPr>
        <w:jc w:val="both"/>
      </w:pPr>
      <w:r>
        <w:rPr>
          <w:rFonts w:ascii="Arial" w:hAnsi="Arial" w:cs="Arial"/>
          <w:szCs w:val="24"/>
        </w:rPr>
        <w:t xml:space="preserve">l’inesistenza, a carico del concorrente, di </w:t>
      </w:r>
      <w:r>
        <w:rPr>
          <w:rFonts w:ascii="Arial" w:hAnsi="Arial"/>
          <w:szCs w:val="24"/>
        </w:rPr>
        <w:t>violazioni gravi, definitivamente accertate</w:t>
      </w:r>
      <w:r>
        <w:rPr>
          <w:rFonts w:ascii="Arial" w:hAnsi="Arial" w:cs="Arial"/>
          <w:szCs w:val="24"/>
        </w:rPr>
        <w:t xml:space="preserve">, attinenti agli obblighi relativi al pagamento di tasse </w:t>
      </w:r>
      <w:proofErr w:type="spellStart"/>
      <w:r>
        <w:rPr>
          <w:rFonts w:ascii="Arial" w:hAnsi="Arial" w:cs="Arial"/>
          <w:szCs w:val="24"/>
        </w:rPr>
        <w:t>ed</w:t>
      </w:r>
      <w:proofErr w:type="spellEnd"/>
      <w:r>
        <w:rPr>
          <w:rFonts w:ascii="Arial" w:hAnsi="Arial" w:cs="Arial"/>
          <w:szCs w:val="24"/>
        </w:rPr>
        <w:t xml:space="preserve"> imposte secondo la legislazione italiana o dello Stato in cui l’impresa è </w:t>
      </w:r>
      <w:r>
        <w:rPr>
          <w:rFonts w:ascii="Arial" w:hAnsi="Arial"/>
          <w:szCs w:val="24"/>
        </w:rPr>
        <w:t xml:space="preserve">stabilita (sede AGENZIA DELLE ENTRATE a cui rivolgersi per la verifica): Comune …………………………..……………….. </w:t>
      </w:r>
      <w:proofErr w:type="spellStart"/>
      <w:r>
        <w:rPr>
          <w:rFonts w:ascii="Arial" w:hAnsi="Arial"/>
          <w:szCs w:val="24"/>
        </w:rPr>
        <w:t>Prov</w:t>
      </w:r>
      <w:proofErr w:type="spellEnd"/>
      <w:r>
        <w:rPr>
          <w:rFonts w:ascii="Arial" w:hAnsi="Arial"/>
          <w:szCs w:val="24"/>
        </w:rPr>
        <w:t>………………………….via …………………..…………………tel. ……………………. fax ………………………….);</w:t>
      </w:r>
    </w:p>
    <w:p w14:paraId="3F95854C" w14:textId="77777777" w:rsidR="00A33247" w:rsidRDefault="009415B8">
      <w:pPr>
        <w:pStyle w:val="BodyText21"/>
        <w:widowControl/>
        <w:numPr>
          <w:ilvl w:val="0"/>
          <w:numId w:val="2"/>
        </w:numPr>
        <w:spacing w:line="100" w:lineRule="atLeast"/>
      </w:pPr>
      <w:r>
        <w:rPr>
          <w:rFonts w:cs="Calibri"/>
          <w:sz w:val="24"/>
          <w:szCs w:val="24"/>
          <w:shd w:val="clear" w:color="auto" w:fill="FFFFFF"/>
          <w:lang w:eastAsia="en-US"/>
        </w:rPr>
        <w:t>di non aver commesso gravi infrazioni debitamente accertate, all’interno della propria azienda, agli obblighi di salute e sicurezza sul lavoro nonché agli obblighi di cui all'</w:t>
      </w:r>
      <w:hyperlink r:id="rId26" w:anchor="030" w:history="1">
        <w:r>
          <w:rPr>
            <w:rStyle w:val="CollegamentoInternet"/>
            <w:rFonts w:cs="Calibri"/>
            <w:sz w:val="24"/>
            <w:szCs w:val="24"/>
            <w:shd w:val="clear" w:color="auto" w:fill="FFFFFF"/>
            <w:lang w:eastAsia="en-US"/>
          </w:rPr>
          <w:t>articolo 30, comma 3</w:t>
        </w:r>
      </w:hyperlink>
      <w:r>
        <w:rPr>
          <w:rFonts w:cs="Calibri"/>
          <w:sz w:val="24"/>
          <w:szCs w:val="24"/>
          <w:shd w:val="clear" w:color="auto" w:fill="FFFFFF"/>
          <w:lang w:eastAsia="en-US"/>
        </w:rPr>
        <w:t xml:space="preserve"> del D. Lgs. n. 50/2016; </w:t>
      </w:r>
    </w:p>
    <w:p w14:paraId="66277904" w14:textId="77777777" w:rsidR="00A33247" w:rsidRDefault="009415B8">
      <w:pPr>
        <w:pStyle w:val="Predefinito"/>
        <w:numPr>
          <w:ilvl w:val="0"/>
          <w:numId w:val="2"/>
        </w:numPr>
        <w:jc w:val="both"/>
      </w:pPr>
      <w:r>
        <w:rPr>
          <w:rFonts w:ascii="Arial" w:hAnsi="Arial" w:cs="Arial"/>
          <w:szCs w:val="24"/>
        </w:rPr>
        <w:t xml:space="preserve">di essere in possesso della certificazione relativa alla regolarità contributiva, ai sensi dell’art. </w:t>
      </w:r>
      <w:hyperlink r:id="rId27" w:anchor="090" w:history="1">
        <w:r>
          <w:rPr>
            <w:rStyle w:val="CollegamentoInternet"/>
            <w:rFonts w:ascii="Arial" w:hAnsi="Arial" w:cs="Arial"/>
            <w:iCs/>
            <w:szCs w:val="24"/>
          </w:rPr>
          <w:t xml:space="preserve"> </w:t>
        </w:r>
      </w:hyperlink>
      <w:r>
        <w:rPr>
          <w:rStyle w:val="CollegamentoInternet"/>
          <w:rFonts w:ascii="Arial" w:hAnsi="Arial" w:cs="Arial"/>
          <w:iCs/>
          <w:color w:val="00000A"/>
          <w:szCs w:val="24"/>
          <w:u w:val="none"/>
        </w:rPr>
        <w:t>90, comma 9, del decreto legislativo n. 81/2008</w:t>
      </w:r>
      <w:r>
        <w:rPr>
          <w:rFonts w:ascii="Arial" w:hAnsi="Arial" w:cs="Arial"/>
          <w:iCs/>
          <w:szCs w:val="24"/>
        </w:rPr>
        <w:t xml:space="preserve"> </w:t>
      </w:r>
      <w:r>
        <w:rPr>
          <w:rFonts w:ascii="Arial" w:hAnsi="Arial" w:cs="Arial"/>
          <w:szCs w:val="24"/>
        </w:rPr>
        <w:t xml:space="preserve">e </w:t>
      </w:r>
      <w:proofErr w:type="spellStart"/>
      <w:r>
        <w:rPr>
          <w:rFonts w:ascii="Arial" w:hAnsi="Arial" w:cs="Arial"/>
          <w:szCs w:val="24"/>
        </w:rPr>
        <w:t>s.m.i.</w:t>
      </w:r>
      <w:proofErr w:type="spellEnd"/>
      <w:r>
        <w:rPr>
          <w:rFonts w:ascii="Arial" w:hAnsi="Arial" w:cs="Arial"/>
          <w:iCs/>
          <w:szCs w:val="24"/>
        </w:rPr>
        <w:t>;</w:t>
      </w:r>
    </w:p>
    <w:p w14:paraId="135A8870" w14:textId="77777777" w:rsidR="00A33247" w:rsidRDefault="009415B8">
      <w:pPr>
        <w:pStyle w:val="Predefinito"/>
        <w:overflowPunct w:val="0"/>
        <w:ind w:left="360"/>
        <w:jc w:val="both"/>
        <w:textAlignment w:val="auto"/>
      </w:pPr>
      <w:r>
        <w:rPr>
          <w:rFonts w:ascii="Arial" w:hAnsi="Arial" w:cs="Arial"/>
          <w:szCs w:val="24"/>
        </w:rPr>
        <w:t>Ai fini dell’acquisizione d’ufficio del DURC:</w:t>
      </w:r>
    </w:p>
    <w:p w14:paraId="1330FF71" w14:textId="77777777" w:rsidR="00A33247" w:rsidRDefault="009415B8">
      <w:pPr>
        <w:pStyle w:val="Predefinito"/>
        <w:overflowPunct w:val="0"/>
        <w:ind w:left="360"/>
        <w:jc w:val="both"/>
        <w:textAlignment w:val="auto"/>
      </w:pPr>
      <w:r>
        <w:rPr>
          <w:rFonts w:ascii="Arial" w:hAnsi="Arial" w:cs="Arial"/>
          <w:szCs w:val="24"/>
        </w:rPr>
        <w:t>- il contratto collettivo nazionale di lavoro applicato è ………………..…………………….;</w:t>
      </w:r>
    </w:p>
    <w:p w14:paraId="59C441DB" w14:textId="77777777" w:rsidR="00A33247" w:rsidRDefault="009415B8">
      <w:pPr>
        <w:pStyle w:val="Predefinito"/>
        <w:overflowPunct w:val="0"/>
        <w:ind w:left="360"/>
        <w:jc w:val="both"/>
        <w:textAlignment w:val="auto"/>
      </w:pPr>
      <w:r>
        <w:rPr>
          <w:rFonts w:ascii="Arial" w:hAnsi="Arial" w:cs="Arial"/>
          <w:szCs w:val="24"/>
        </w:rPr>
        <w:t>- in numero dei dipendenti è ………………..………;</w:t>
      </w:r>
    </w:p>
    <w:p w14:paraId="591F440D" w14:textId="77777777" w:rsidR="00A33247" w:rsidRDefault="009415B8">
      <w:pPr>
        <w:pStyle w:val="Predefinito"/>
        <w:overflowPunct w:val="0"/>
        <w:ind w:left="360"/>
        <w:jc w:val="both"/>
        <w:textAlignment w:val="auto"/>
      </w:pPr>
      <w:r>
        <w:rPr>
          <w:rFonts w:ascii="Arial" w:hAnsi="Arial" w:cs="Arial"/>
          <w:szCs w:val="24"/>
        </w:rPr>
        <w:t>- I.N.P.S. (matricola azienda n…………………..………., sede territoriale ufficio di competenza ………..……………..);</w:t>
      </w:r>
    </w:p>
    <w:p w14:paraId="1F828A3B" w14:textId="77777777" w:rsidR="00A33247" w:rsidRDefault="009415B8">
      <w:pPr>
        <w:pStyle w:val="Predefinito"/>
        <w:overflowPunct w:val="0"/>
        <w:ind w:left="360"/>
        <w:jc w:val="both"/>
        <w:textAlignment w:val="auto"/>
      </w:pPr>
      <w:r>
        <w:rPr>
          <w:rFonts w:ascii="Arial" w:hAnsi="Arial" w:cs="Arial"/>
          <w:szCs w:val="24"/>
        </w:rPr>
        <w:t>- I.N.A.I.L. (codice ditta…………………….., sede territoriale ufficio di competenza ………………………………posizione assicurativa n. ……….……….......);</w:t>
      </w:r>
    </w:p>
    <w:p w14:paraId="6DFDB54C" w14:textId="77777777" w:rsidR="00A33247" w:rsidRDefault="009415B8">
      <w:pPr>
        <w:pStyle w:val="Paragrafoelenco"/>
        <w:numPr>
          <w:ilvl w:val="0"/>
          <w:numId w:val="2"/>
        </w:numPr>
        <w:jc w:val="both"/>
      </w:pPr>
      <w:r>
        <w:rPr>
          <w:rFonts w:ascii="Arial" w:hAnsi="Arial" w:cs="Calibri"/>
          <w:szCs w:val="24"/>
          <w:lang w:eastAsia="en-US"/>
        </w:rPr>
        <w:t xml:space="preserve">che, ai sensi dell’art. </w:t>
      </w:r>
      <w:r>
        <w:rPr>
          <w:rFonts w:ascii="Arial" w:hAnsi="Arial" w:cs="Calibri"/>
          <w:szCs w:val="24"/>
          <w:shd w:val="clear" w:color="auto" w:fill="FFFFFF"/>
          <w:lang w:eastAsia="en-US"/>
        </w:rPr>
        <w:t xml:space="preserve">89 del </w:t>
      </w:r>
      <w:proofErr w:type="spellStart"/>
      <w:r>
        <w:rPr>
          <w:rFonts w:ascii="Arial" w:hAnsi="Arial" w:cs="Calibri"/>
          <w:szCs w:val="24"/>
          <w:shd w:val="clear" w:color="auto" w:fill="FFFFFF"/>
          <w:lang w:eastAsia="en-US"/>
        </w:rPr>
        <w:t>D.Lgs.</w:t>
      </w:r>
      <w:proofErr w:type="spellEnd"/>
      <w:r>
        <w:rPr>
          <w:rFonts w:ascii="Arial" w:hAnsi="Arial" w:cs="Calibri"/>
          <w:szCs w:val="24"/>
          <w:shd w:val="clear" w:color="auto" w:fill="FFFFFF"/>
          <w:lang w:eastAsia="en-US"/>
        </w:rPr>
        <w:t xml:space="preserve"> n. 50/2016:</w:t>
      </w:r>
    </w:p>
    <w:p w14:paraId="392129D5" w14:textId="77777777" w:rsidR="00A33247" w:rsidRDefault="009415B8">
      <w:pPr>
        <w:pStyle w:val="Predefinito"/>
        <w:overflowPunct w:val="0"/>
        <w:jc w:val="both"/>
        <w:textAlignment w:val="auto"/>
      </w:pPr>
      <w:r>
        <w:rPr>
          <w:rFonts w:ascii="Arial" w:hAnsi="Arial" w:cs="Calibri"/>
          <w:szCs w:val="24"/>
          <w:shd w:val="clear" w:color="auto" w:fill="FFFFFF"/>
          <w:lang w:eastAsia="en-US"/>
        </w:rPr>
        <w:t>a) con riferimento al comma 1, non partecipa alla gara in proprio, né partecipa alla gara in raggruppamento temporaneo o consorzio ai sensi dell’art.45;</w:t>
      </w:r>
    </w:p>
    <w:p w14:paraId="484EA8B8" w14:textId="77777777" w:rsidR="00A33247" w:rsidRDefault="009415B8">
      <w:pPr>
        <w:pStyle w:val="Predefinito"/>
        <w:jc w:val="both"/>
        <w:textAlignment w:val="auto"/>
        <w:rPr>
          <w:rFonts w:ascii="Arial" w:hAnsi="Arial" w:cs="Calibri"/>
          <w:szCs w:val="24"/>
          <w:lang w:eastAsia="en-US"/>
        </w:rPr>
      </w:pPr>
      <w:r>
        <w:rPr>
          <w:rFonts w:ascii="Arial" w:hAnsi="Arial" w:cs="Calibri"/>
          <w:szCs w:val="24"/>
          <w:lang w:eastAsia="en-US"/>
        </w:rPr>
        <w:t>b) con riferimento al comma 7, non ha fornito i medesimi requisiti a più di un operatore economico;</w:t>
      </w:r>
    </w:p>
    <w:p w14:paraId="0CAB7A9B" w14:textId="77777777" w:rsidR="00873656" w:rsidRPr="00873656" w:rsidRDefault="00873656">
      <w:pPr>
        <w:pStyle w:val="Predefinito"/>
        <w:jc w:val="both"/>
        <w:textAlignment w:val="auto"/>
        <w:rPr>
          <w:rFonts w:ascii="Arial" w:hAnsi="Arial" w:cs="Calibri"/>
          <w:szCs w:val="24"/>
          <w:lang w:eastAsia="en-US"/>
        </w:rPr>
      </w:pPr>
      <w:r>
        <w:rPr>
          <w:rFonts w:ascii="Arial" w:hAnsi="Arial" w:cs="Calibri"/>
          <w:szCs w:val="24"/>
          <w:lang w:eastAsia="en-US"/>
        </w:rPr>
        <w:t xml:space="preserve">c) con riferimento al </w:t>
      </w:r>
      <w:r w:rsidRPr="005C4D02">
        <w:rPr>
          <w:rFonts w:ascii="Arial" w:hAnsi="Arial" w:cs="Arial"/>
          <w:bCs/>
          <w:szCs w:val="24"/>
        </w:rPr>
        <w:t>comma 5</w:t>
      </w:r>
      <w:r>
        <w:rPr>
          <w:rFonts w:ascii="Arial" w:hAnsi="Arial" w:cs="Arial"/>
          <w:bCs/>
          <w:szCs w:val="24"/>
        </w:rPr>
        <w:t>,</w:t>
      </w:r>
      <w:r w:rsidRPr="005C4D02">
        <w:rPr>
          <w:rFonts w:ascii="Arial" w:hAnsi="Arial" w:cs="Arial"/>
          <w:bCs/>
          <w:szCs w:val="24"/>
        </w:rPr>
        <w:t xml:space="preserve"> di essere a conoscenza,  del fatto che gli obblighi della normativa antimafia a carico dell’operatore economico si applicano anche nei confronti del soggetto ausiliario, in ragione dell’importo posto a base di gara;</w:t>
      </w:r>
    </w:p>
    <w:p w14:paraId="298B4508" w14:textId="77777777" w:rsidR="00A33247" w:rsidRDefault="009415B8">
      <w:pPr>
        <w:pStyle w:val="Predefinito"/>
        <w:jc w:val="center"/>
        <w:textAlignment w:val="auto"/>
      </w:pPr>
      <w:r>
        <w:rPr>
          <w:rFonts w:ascii="Arial" w:hAnsi="Arial" w:cs="Calibri"/>
          <w:b/>
          <w:bCs/>
          <w:szCs w:val="24"/>
          <w:lang w:eastAsia="en-US"/>
        </w:rPr>
        <w:t xml:space="preserve">DICHIARA </w:t>
      </w:r>
    </w:p>
    <w:p w14:paraId="5EE40AA3" w14:textId="77777777" w:rsidR="00A33247" w:rsidRDefault="009415B8">
      <w:pPr>
        <w:pStyle w:val="regolamento"/>
        <w:widowControl/>
        <w:spacing w:before="240"/>
        <w:ind w:left="0" w:firstLine="0"/>
        <w:rPr>
          <w:rFonts w:eastAsia="Times New Roman" w:cs="Calibri"/>
          <w:sz w:val="24"/>
          <w:lang w:eastAsia="en-US" w:bidi="ar-SA"/>
        </w:rPr>
      </w:pPr>
      <w:r>
        <w:rPr>
          <w:rFonts w:eastAsia="Times New Roman" w:cs="Calibri"/>
          <w:sz w:val="24"/>
          <w:lang w:eastAsia="en-US" w:bidi="ar-SA"/>
        </w:rPr>
        <w:t>di obbligarsi verso il concorrente e verso la stazione appaltante, a mettere a disposizione del concorrente medesimo le risorse necessarie per tutta la durata dell’appalto, in relazione al seguente requisito (evidenziare la parte che interessa):</w:t>
      </w:r>
    </w:p>
    <w:p w14:paraId="6D78FB09" w14:textId="77777777" w:rsidR="00A33247" w:rsidRDefault="009415B8">
      <w:pPr>
        <w:pStyle w:val="regolamento"/>
        <w:tabs>
          <w:tab w:val="left" w:pos="2205"/>
        </w:tabs>
        <w:spacing w:before="120"/>
      </w:pPr>
      <w:r>
        <w:rPr>
          <w:rFonts w:eastAsia="Times New Roman" w:cs="Calibri"/>
          <w:sz w:val="24"/>
          <w:lang w:eastAsia="en-US" w:bidi="ar-SA"/>
        </w:rPr>
        <w:t xml:space="preserve">      </w:t>
      </w:r>
      <w:bookmarkStart w:id="5" w:name="__Fieldmark__98759_751965369"/>
      <w:r>
        <w:rPr>
          <w:rFonts w:eastAsia="Times New Roman" w:cs="Calibri"/>
          <w:sz w:val="24"/>
          <w:lang w:eastAsia="en-US" w:bidi="ar-SA"/>
        </w:rPr>
        <w:t xml:space="preserve"> </w:t>
      </w:r>
      <w:r w:rsidR="00046B93">
        <w:fldChar w:fldCharType="begin"/>
      </w:r>
      <w:bookmarkStart w:id="6" w:name="__Fieldmark__30170_1350924433"/>
      <w:r w:rsidR="00046B93">
        <w:fldChar w:fldCharType="separate"/>
      </w:r>
      <w:r>
        <w:rPr>
          <w:rFonts w:eastAsia="Times New Roman" w:cs="Calibri"/>
          <w:sz w:val="24"/>
          <w:lang w:eastAsia="en-US" w:bidi="ar-SA"/>
        </w:rPr>
        <w:t xml:space="preserve"> </w:t>
      </w:r>
      <w:bookmarkStart w:id="7" w:name="__Fieldmark__64003_862168617"/>
      <w:r>
        <w:rPr>
          <w:rFonts w:eastAsia="Times New Roman" w:cs="Calibri"/>
          <w:sz w:val="24"/>
          <w:lang w:eastAsia="en-US" w:bidi="ar-SA"/>
        </w:rPr>
        <w:t>e</w:t>
      </w:r>
      <w:bookmarkStart w:id="8" w:name="__DdeLink__82781_1624884551"/>
      <w:bookmarkStart w:id="9" w:name="__Fieldmark__82427_1624884551"/>
      <w:r>
        <w:rPr>
          <w:rFonts w:eastAsia="Times New Roman" w:cs="Calibri"/>
          <w:sz w:val="24"/>
          <w:lang w:eastAsia="en-US" w:bidi="ar-SA"/>
        </w:rPr>
        <w:t>conomico – finanziario</w:t>
      </w:r>
      <w:bookmarkEnd w:id="5"/>
      <w:bookmarkEnd w:id="6"/>
      <w:bookmarkEnd w:id="7"/>
      <w:bookmarkEnd w:id="8"/>
      <w:bookmarkEnd w:id="9"/>
      <w:r w:rsidR="00046B93">
        <w:fldChar w:fldCharType="end"/>
      </w:r>
    </w:p>
    <w:p w14:paraId="554370B8" w14:textId="77777777" w:rsidR="00A33247" w:rsidRDefault="009415B8">
      <w:pPr>
        <w:pStyle w:val="regolamento"/>
        <w:tabs>
          <w:tab w:val="left" w:pos="2205"/>
        </w:tabs>
        <w:spacing w:before="120" w:after="120"/>
      </w:pPr>
      <w:r>
        <w:rPr>
          <w:rFonts w:eastAsia="Times New Roman" w:cs="Calibri"/>
          <w:b/>
          <w:i/>
          <w:sz w:val="24"/>
          <w:lang w:eastAsia="en-US" w:bidi="ar-SA"/>
        </w:rPr>
        <w:t>oppure</w:t>
      </w:r>
    </w:p>
    <w:p w14:paraId="174824C7" w14:textId="77777777" w:rsidR="00A33247" w:rsidRDefault="009415B8">
      <w:pPr>
        <w:pStyle w:val="regolamento"/>
        <w:spacing w:before="120" w:after="120"/>
        <w:rPr>
          <w:rFonts w:eastAsia="Times New Roman" w:cs="Calibri"/>
          <w:sz w:val="24"/>
          <w:lang w:eastAsia="en-US" w:bidi="ar-SA"/>
        </w:rPr>
      </w:pPr>
      <w:r>
        <w:rPr>
          <w:rFonts w:eastAsia="Times New Roman" w:cs="Calibri"/>
          <w:b/>
          <w:i/>
          <w:sz w:val="24"/>
          <w:lang w:eastAsia="en-US" w:bidi="ar-SA"/>
        </w:rPr>
        <w:t xml:space="preserve">       </w:t>
      </w:r>
      <w:r>
        <w:rPr>
          <w:rFonts w:eastAsia="Times New Roman" w:cs="Calibri"/>
          <w:b/>
          <w:i/>
          <w:sz w:val="24"/>
          <w:shd w:val="clear" w:color="auto" w:fill="B2B2B2"/>
          <w:lang w:eastAsia="en-US" w:bidi="ar-SA"/>
        </w:rPr>
        <w:t xml:space="preserve"> </w:t>
      </w:r>
      <w:r>
        <w:rPr>
          <w:rFonts w:eastAsia="Times New Roman" w:cs="Calibri"/>
          <w:sz w:val="24"/>
          <w:shd w:val="clear" w:color="auto" w:fill="B2B2B2"/>
          <w:lang w:eastAsia="en-US" w:bidi="ar-SA"/>
        </w:rPr>
        <w:t xml:space="preserve">tecnico -organizzativo </w:t>
      </w:r>
    </w:p>
    <w:p w14:paraId="45B7A947" w14:textId="77777777" w:rsidR="00A33247" w:rsidRDefault="009415B8">
      <w:pPr>
        <w:pStyle w:val="Predefinito"/>
        <w:jc w:val="both"/>
        <w:textAlignment w:val="auto"/>
        <w:rPr>
          <w:rFonts w:ascii="Arial" w:hAnsi="Arial" w:cs="Calibri"/>
          <w:lang w:eastAsia="en-US"/>
        </w:rPr>
      </w:pPr>
      <w:r>
        <w:rPr>
          <w:rFonts w:ascii="Arial" w:hAnsi="Arial" w:cs="Calibri"/>
          <w:szCs w:val="24"/>
          <w:lang w:eastAsia="en-US"/>
        </w:rPr>
        <w:lastRenderedPageBreak/>
        <w:t>e pertanto:</w:t>
      </w:r>
    </w:p>
    <w:p w14:paraId="31E5F178" w14:textId="77777777" w:rsidR="00A33247" w:rsidRDefault="00A33247">
      <w:pPr>
        <w:pStyle w:val="Predefinito"/>
        <w:jc w:val="both"/>
        <w:textAlignment w:val="auto"/>
      </w:pPr>
    </w:p>
    <w:p w14:paraId="5D6D58EA" w14:textId="77777777" w:rsidR="00A33247" w:rsidRDefault="009415B8">
      <w:pPr>
        <w:ind w:hanging="340"/>
        <w:jc w:val="both"/>
      </w:pPr>
      <w:r>
        <w:rPr>
          <w:rFonts w:ascii="Arial" w:hAnsi="Arial"/>
        </w:rPr>
        <w:t xml:space="preserve">1. a titolo di dichiarazione inerente il possesso dei </w:t>
      </w:r>
      <w:r>
        <w:rPr>
          <w:rFonts w:ascii="Arial" w:hAnsi="Arial"/>
          <w:b/>
          <w:bCs/>
        </w:rPr>
        <w:t>requisiti</w:t>
      </w:r>
      <w:r>
        <w:rPr>
          <w:rFonts w:ascii="Arial" w:hAnsi="Arial"/>
          <w:color w:val="000000"/>
        </w:rPr>
        <w:t xml:space="preserve"> </w:t>
      </w:r>
      <w:r>
        <w:rPr>
          <w:rFonts w:ascii="Arial" w:hAnsi="Arial"/>
          <w:b/>
          <w:bCs/>
          <w:color w:val="000000"/>
        </w:rPr>
        <w:t>di</w:t>
      </w:r>
      <w:r>
        <w:rPr>
          <w:rFonts w:ascii="Arial" w:hAnsi="Arial"/>
          <w:color w:val="000000"/>
        </w:rPr>
        <w:t xml:space="preserve"> </w:t>
      </w:r>
      <w:r>
        <w:rPr>
          <w:rFonts w:ascii="Arial" w:hAnsi="Arial"/>
          <w:b/>
          <w:bCs/>
        </w:rPr>
        <w:t xml:space="preserve">capacità economico – finanziaria: </w:t>
      </w:r>
      <w:r>
        <w:rPr>
          <w:rFonts w:ascii="Arial" w:hAnsi="Arial"/>
          <w:w w:val="105"/>
        </w:rPr>
        <w:t>di aver r</w:t>
      </w:r>
      <w:r>
        <w:rPr>
          <w:rFonts w:ascii="Arial" w:hAnsi="Arial"/>
          <w:spacing w:val="3"/>
          <w:w w:val="105"/>
        </w:rPr>
        <w:t>e</w:t>
      </w:r>
      <w:r>
        <w:rPr>
          <w:rFonts w:ascii="Arial" w:hAnsi="Arial"/>
          <w:w w:val="105"/>
        </w:rPr>
        <w:t>a</w:t>
      </w:r>
      <w:r>
        <w:rPr>
          <w:rFonts w:ascii="Arial" w:hAnsi="Arial"/>
          <w:spacing w:val="1"/>
          <w:w w:val="105"/>
        </w:rPr>
        <w:t>li</w:t>
      </w:r>
      <w:r>
        <w:rPr>
          <w:rFonts w:ascii="Arial" w:hAnsi="Arial"/>
          <w:w w:val="105"/>
        </w:rPr>
        <w:t>zzato neg</w:t>
      </w:r>
      <w:r>
        <w:rPr>
          <w:rFonts w:ascii="Arial" w:hAnsi="Arial"/>
          <w:spacing w:val="1"/>
          <w:w w:val="105"/>
        </w:rPr>
        <w:t>l</w:t>
      </w:r>
      <w:r>
        <w:rPr>
          <w:rFonts w:ascii="Arial" w:hAnsi="Arial"/>
          <w:w w:val="105"/>
        </w:rPr>
        <w:t>i u</w:t>
      </w:r>
      <w:r>
        <w:rPr>
          <w:rFonts w:ascii="Arial" w:hAnsi="Arial"/>
          <w:spacing w:val="1"/>
          <w:w w:val="105"/>
        </w:rPr>
        <w:t>l</w:t>
      </w:r>
      <w:r>
        <w:rPr>
          <w:rFonts w:ascii="Arial" w:hAnsi="Arial"/>
          <w:w w:val="105"/>
        </w:rPr>
        <w:t>timi tre eserc</w:t>
      </w:r>
      <w:r>
        <w:rPr>
          <w:rFonts w:ascii="Arial" w:hAnsi="Arial"/>
          <w:spacing w:val="1"/>
          <w:w w:val="105"/>
        </w:rPr>
        <w:t>i</w:t>
      </w:r>
      <w:r>
        <w:rPr>
          <w:rFonts w:ascii="Arial" w:hAnsi="Arial"/>
          <w:w w:val="105"/>
        </w:rPr>
        <w:t>zi (</w:t>
      </w:r>
      <w:r>
        <w:rPr>
          <w:rFonts w:ascii="Arial" w:hAnsi="Arial"/>
          <w:spacing w:val="1"/>
          <w:w w:val="105"/>
        </w:rPr>
        <w:t>20</w:t>
      </w:r>
      <w:r>
        <w:rPr>
          <w:rFonts w:ascii="Arial" w:hAnsi="Arial"/>
          <w:w w:val="105"/>
        </w:rPr>
        <w:t>1</w:t>
      </w:r>
      <w:r w:rsidR="00A13BDB">
        <w:rPr>
          <w:rFonts w:ascii="Arial" w:hAnsi="Arial"/>
          <w:spacing w:val="1"/>
          <w:w w:val="105"/>
        </w:rPr>
        <w:t>7</w:t>
      </w:r>
      <w:r>
        <w:rPr>
          <w:rFonts w:ascii="Arial" w:hAnsi="Arial"/>
          <w:w w:val="105"/>
        </w:rPr>
        <w:t>-2</w:t>
      </w:r>
      <w:r>
        <w:rPr>
          <w:rFonts w:ascii="Arial" w:hAnsi="Arial"/>
          <w:spacing w:val="1"/>
          <w:w w:val="105"/>
        </w:rPr>
        <w:t>01</w:t>
      </w:r>
      <w:r w:rsidR="00A13BDB">
        <w:rPr>
          <w:rFonts w:ascii="Arial" w:hAnsi="Arial"/>
          <w:w w:val="105"/>
        </w:rPr>
        <w:t>8</w:t>
      </w:r>
      <w:r>
        <w:rPr>
          <w:rFonts w:ascii="Arial" w:hAnsi="Arial"/>
          <w:w w:val="105"/>
        </w:rPr>
        <w:t>-2</w:t>
      </w:r>
      <w:r>
        <w:rPr>
          <w:rFonts w:ascii="Arial" w:hAnsi="Arial"/>
          <w:spacing w:val="1"/>
          <w:w w:val="105"/>
        </w:rPr>
        <w:t>01</w:t>
      </w:r>
      <w:r w:rsidR="00A13BDB">
        <w:rPr>
          <w:rFonts w:ascii="Arial" w:hAnsi="Arial"/>
          <w:spacing w:val="1"/>
          <w:w w:val="105"/>
        </w:rPr>
        <w:t>9</w:t>
      </w:r>
      <w:r>
        <w:rPr>
          <w:rFonts w:ascii="Arial" w:hAnsi="Arial"/>
          <w:w w:val="105"/>
        </w:rPr>
        <w:t>) un fattu</w:t>
      </w:r>
      <w:r>
        <w:rPr>
          <w:rFonts w:ascii="Arial" w:hAnsi="Arial"/>
          <w:spacing w:val="1"/>
          <w:w w:val="105"/>
        </w:rPr>
        <w:t>r</w:t>
      </w:r>
      <w:r>
        <w:rPr>
          <w:rFonts w:ascii="Arial" w:hAnsi="Arial"/>
          <w:w w:val="105"/>
        </w:rPr>
        <w:t xml:space="preserve">ato </w:t>
      </w:r>
      <w:r w:rsidR="001439C5">
        <w:rPr>
          <w:rFonts w:ascii="Arial" w:hAnsi="Arial"/>
          <w:w w:val="105"/>
        </w:rPr>
        <w:t>specifico minimo annuo</w:t>
      </w:r>
      <w:r>
        <w:rPr>
          <w:rFonts w:ascii="Arial" w:hAnsi="Arial"/>
          <w:w w:val="105"/>
        </w:rPr>
        <w:t>, per se</w:t>
      </w:r>
      <w:r>
        <w:rPr>
          <w:rFonts w:ascii="Arial" w:hAnsi="Arial"/>
          <w:spacing w:val="1"/>
          <w:w w:val="105"/>
        </w:rPr>
        <w:t>r</w:t>
      </w:r>
      <w:r>
        <w:rPr>
          <w:rFonts w:ascii="Arial" w:hAnsi="Arial"/>
          <w:w w:val="105"/>
        </w:rPr>
        <w:t>v</w:t>
      </w:r>
      <w:r>
        <w:rPr>
          <w:rFonts w:ascii="Arial" w:hAnsi="Arial"/>
          <w:spacing w:val="1"/>
          <w:w w:val="105"/>
        </w:rPr>
        <w:t>i</w:t>
      </w:r>
      <w:r>
        <w:rPr>
          <w:rFonts w:ascii="Arial" w:hAnsi="Arial"/>
          <w:w w:val="105"/>
        </w:rPr>
        <w:t>zi a</w:t>
      </w:r>
      <w:r>
        <w:rPr>
          <w:rFonts w:ascii="Arial" w:hAnsi="Arial"/>
          <w:spacing w:val="1"/>
          <w:w w:val="105"/>
        </w:rPr>
        <w:t>n</w:t>
      </w:r>
      <w:r>
        <w:rPr>
          <w:rFonts w:ascii="Arial" w:hAnsi="Arial"/>
          <w:w w:val="105"/>
        </w:rPr>
        <w:t>a</w:t>
      </w:r>
      <w:r>
        <w:rPr>
          <w:rFonts w:ascii="Arial" w:hAnsi="Arial"/>
          <w:spacing w:val="1"/>
          <w:w w:val="105"/>
        </w:rPr>
        <w:t>lo</w:t>
      </w:r>
      <w:r>
        <w:rPr>
          <w:rFonts w:ascii="Arial" w:hAnsi="Arial"/>
          <w:w w:val="105"/>
        </w:rPr>
        <w:t>ghi a qu</w:t>
      </w:r>
      <w:r>
        <w:rPr>
          <w:rFonts w:ascii="Arial" w:hAnsi="Arial"/>
          <w:spacing w:val="3"/>
          <w:w w:val="105"/>
        </w:rPr>
        <w:t>e</w:t>
      </w:r>
      <w:r>
        <w:rPr>
          <w:rFonts w:ascii="Arial" w:hAnsi="Arial"/>
          <w:spacing w:val="1"/>
          <w:w w:val="105"/>
        </w:rPr>
        <w:t>l</w:t>
      </w:r>
      <w:r>
        <w:rPr>
          <w:rFonts w:ascii="Arial" w:hAnsi="Arial"/>
          <w:w w:val="105"/>
        </w:rPr>
        <w:t>li</w:t>
      </w:r>
      <w:r>
        <w:rPr>
          <w:rFonts w:ascii="Arial" w:hAnsi="Arial"/>
          <w:w w:val="130"/>
        </w:rPr>
        <w:t xml:space="preserve"> </w:t>
      </w:r>
      <w:r>
        <w:rPr>
          <w:rFonts w:ascii="Arial" w:hAnsi="Arial"/>
          <w:spacing w:val="1"/>
          <w:w w:val="105"/>
        </w:rPr>
        <w:t>o</w:t>
      </w:r>
      <w:r>
        <w:rPr>
          <w:rFonts w:ascii="Arial" w:hAnsi="Arial"/>
          <w:w w:val="105"/>
        </w:rPr>
        <w:t>ggetto di gara c</w:t>
      </w:r>
      <w:r>
        <w:rPr>
          <w:rFonts w:ascii="Arial" w:hAnsi="Arial"/>
          <w:spacing w:val="1"/>
          <w:w w:val="105"/>
        </w:rPr>
        <w:t>o</w:t>
      </w:r>
      <w:r>
        <w:rPr>
          <w:rFonts w:ascii="Arial" w:hAnsi="Arial"/>
          <w:w w:val="105"/>
        </w:rPr>
        <w:t>mp</w:t>
      </w:r>
      <w:r>
        <w:rPr>
          <w:rFonts w:ascii="Arial" w:hAnsi="Arial"/>
          <w:spacing w:val="1"/>
          <w:w w:val="105"/>
        </w:rPr>
        <w:t>l</w:t>
      </w:r>
      <w:r>
        <w:rPr>
          <w:rFonts w:ascii="Arial" w:hAnsi="Arial"/>
          <w:w w:val="105"/>
        </w:rPr>
        <w:t>ess</w:t>
      </w:r>
      <w:r>
        <w:rPr>
          <w:rFonts w:ascii="Arial" w:hAnsi="Arial"/>
          <w:spacing w:val="1"/>
          <w:w w:val="105"/>
        </w:rPr>
        <w:t>i</w:t>
      </w:r>
      <w:r>
        <w:rPr>
          <w:rFonts w:ascii="Arial" w:hAnsi="Arial"/>
          <w:w w:val="105"/>
        </w:rPr>
        <w:t>vam</w:t>
      </w:r>
      <w:r>
        <w:rPr>
          <w:rFonts w:ascii="Arial" w:hAnsi="Arial"/>
          <w:spacing w:val="3"/>
          <w:w w:val="105"/>
        </w:rPr>
        <w:t>e</w:t>
      </w:r>
      <w:r>
        <w:rPr>
          <w:rFonts w:ascii="Arial" w:hAnsi="Arial"/>
          <w:w w:val="105"/>
        </w:rPr>
        <w:t xml:space="preserve">nte </w:t>
      </w:r>
      <w:r>
        <w:rPr>
          <w:rFonts w:ascii="Arial" w:hAnsi="Arial"/>
          <w:spacing w:val="1"/>
          <w:w w:val="105"/>
        </w:rPr>
        <w:t>p</w:t>
      </w:r>
      <w:r>
        <w:rPr>
          <w:rFonts w:ascii="Arial" w:hAnsi="Arial"/>
          <w:w w:val="105"/>
        </w:rPr>
        <w:t>ari ad a</w:t>
      </w:r>
      <w:r>
        <w:rPr>
          <w:rFonts w:ascii="Arial" w:hAnsi="Arial"/>
          <w:spacing w:val="1"/>
          <w:w w:val="105"/>
        </w:rPr>
        <w:t>l</w:t>
      </w:r>
      <w:r>
        <w:rPr>
          <w:rFonts w:ascii="Arial" w:hAnsi="Arial"/>
          <w:w w:val="105"/>
        </w:rPr>
        <w:t xml:space="preserve">meno </w:t>
      </w:r>
      <w:r>
        <w:rPr>
          <w:rFonts w:ascii="Arial" w:eastAsia="Palatino Linotype" w:hAnsi="Arial"/>
          <w:b/>
          <w:bCs/>
          <w:w w:val="105"/>
        </w:rPr>
        <w:t>€ ….................;</w:t>
      </w:r>
      <w:r>
        <w:rPr>
          <w:rFonts w:ascii="Arial" w:eastAsia="Times New Roman" w:hAnsi="Arial"/>
          <w:spacing w:val="1"/>
          <w:w w:val="105"/>
          <w:lang w:bidi="ar-SA"/>
        </w:rPr>
        <w:t xml:space="preserve"> come di seguito specificato</w:t>
      </w:r>
      <w:r>
        <w:rPr>
          <w:rFonts w:ascii="Arial" w:hAnsi="Arial"/>
          <w:w w:val="105"/>
        </w:rPr>
        <w:t>:</w:t>
      </w:r>
    </w:p>
    <w:p w14:paraId="46F8FE6C" w14:textId="77777777" w:rsidR="00A33247" w:rsidRDefault="00A33247">
      <w:pPr>
        <w:spacing w:before="1" w:line="120" w:lineRule="exact"/>
        <w:rPr>
          <w:rFonts w:ascii="Arial" w:hAnsi="Arial"/>
          <w:sz w:val="22"/>
          <w:szCs w:val="22"/>
        </w:rPr>
      </w:pPr>
    </w:p>
    <w:tbl>
      <w:tblPr>
        <w:tblW w:w="9624" w:type="dxa"/>
        <w:tblInd w:w="58"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516"/>
        <w:gridCol w:w="2785"/>
        <w:gridCol w:w="3820"/>
        <w:gridCol w:w="1235"/>
        <w:gridCol w:w="1268"/>
      </w:tblGrid>
      <w:tr w:rsidR="00A33247" w14:paraId="0702B848" w14:textId="77777777">
        <w:trPr>
          <w:trHeight w:hRule="exact" w:val="463"/>
        </w:trPr>
        <w:tc>
          <w:tcPr>
            <w:tcW w:w="516" w:type="dxa"/>
            <w:tcBorders>
              <w:top w:val="single" w:sz="4" w:space="0" w:color="000001"/>
              <w:left w:val="single" w:sz="4" w:space="0" w:color="000001"/>
              <w:bottom w:val="single" w:sz="4" w:space="0" w:color="000001"/>
            </w:tcBorders>
            <w:shd w:val="clear" w:color="auto" w:fill="auto"/>
            <w:tcMar>
              <w:left w:w="-5" w:type="dxa"/>
            </w:tcMar>
          </w:tcPr>
          <w:p w14:paraId="594540E9" w14:textId="77777777" w:rsidR="00A33247" w:rsidRDefault="00A33247">
            <w:pPr>
              <w:rPr>
                <w:rFonts w:ascii="Arial" w:hAnsi="Arial"/>
                <w:sz w:val="22"/>
                <w:szCs w:val="22"/>
              </w:rPr>
            </w:pPr>
          </w:p>
        </w:tc>
        <w:tc>
          <w:tcPr>
            <w:tcW w:w="2785" w:type="dxa"/>
            <w:tcBorders>
              <w:top w:val="single" w:sz="4" w:space="0" w:color="000001"/>
              <w:left w:val="single" w:sz="4" w:space="0" w:color="000001"/>
              <w:bottom w:val="single" w:sz="4" w:space="0" w:color="000001"/>
            </w:tcBorders>
            <w:shd w:val="clear" w:color="auto" w:fill="auto"/>
            <w:tcMar>
              <w:left w:w="-5" w:type="dxa"/>
            </w:tcMar>
          </w:tcPr>
          <w:p w14:paraId="50D81604" w14:textId="77777777" w:rsidR="00A33247" w:rsidRDefault="009415B8">
            <w:pPr>
              <w:pStyle w:val="TableParagraph"/>
              <w:spacing w:before="89"/>
              <w:ind w:left="1170"/>
            </w:pPr>
            <w:r>
              <w:rPr>
                <w:rFonts w:ascii="Arial" w:eastAsia="Palatino Linotype" w:hAnsi="Arial" w:cs="Arial"/>
                <w:b/>
                <w:bCs/>
                <w:sz w:val="22"/>
                <w:szCs w:val="22"/>
              </w:rPr>
              <w:t>Committ</w:t>
            </w:r>
            <w:r>
              <w:rPr>
                <w:rFonts w:ascii="Arial" w:eastAsia="Palatino Linotype" w:hAnsi="Arial" w:cs="Arial"/>
                <w:b/>
                <w:bCs/>
                <w:spacing w:val="1"/>
                <w:sz w:val="22"/>
                <w:szCs w:val="22"/>
              </w:rPr>
              <w:t>e</w:t>
            </w:r>
            <w:r>
              <w:rPr>
                <w:rFonts w:ascii="Arial" w:eastAsia="Palatino Linotype" w:hAnsi="Arial" w:cs="Arial"/>
                <w:b/>
                <w:bCs/>
                <w:sz w:val="22"/>
                <w:szCs w:val="22"/>
              </w:rPr>
              <w:t>nte</w:t>
            </w:r>
          </w:p>
        </w:tc>
        <w:tc>
          <w:tcPr>
            <w:tcW w:w="3820" w:type="dxa"/>
            <w:tcBorders>
              <w:top w:val="single" w:sz="4" w:space="0" w:color="000001"/>
              <w:left w:val="single" w:sz="4" w:space="0" w:color="000001"/>
              <w:bottom w:val="single" w:sz="4" w:space="0" w:color="000001"/>
            </w:tcBorders>
            <w:shd w:val="clear" w:color="auto" w:fill="auto"/>
            <w:tcMar>
              <w:left w:w="-5" w:type="dxa"/>
            </w:tcMar>
          </w:tcPr>
          <w:p w14:paraId="0CD17C76" w14:textId="77777777" w:rsidR="00A33247" w:rsidRDefault="009415B8">
            <w:pPr>
              <w:pStyle w:val="TableParagraph"/>
              <w:spacing w:before="89"/>
              <w:ind w:left="591"/>
            </w:pPr>
            <w:r>
              <w:rPr>
                <w:rFonts w:ascii="Arial" w:eastAsia="Palatino Linotype" w:hAnsi="Arial" w:cs="Arial"/>
                <w:b/>
                <w:bCs/>
                <w:sz w:val="22"/>
                <w:szCs w:val="22"/>
              </w:rPr>
              <w:t>Ogg</w:t>
            </w:r>
            <w:r>
              <w:rPr>
                <w:rFonts w:ascii="Arial" w:eastAsia="Palatino Linotype" w:hAnsi="Arial" w:cs="Arial"/>
                <w:b/>
                <w:bCs/>
                <w:spacing w:val="1"/>
                <w:sz w:val="22"/>
                <w:szCs w:val="22"/>
              </w:rPr>
              <w:t>e</w:t>
            </w:r>
            <w:r>
              <w:rPr>
                <w:rFonts w:ascii="Arial" w:eastAsia="Palatino Linotype" w:hAnsi="Arial" w:cs="Arial"/>
                <w:b/>
                <w:bCs/>
                <w:sz w:val="22"/>
                <w:szCs w:val="22"/>
              </w:rPr>
              <w:t>tto d</w:t>
            </w:r>
            <w:r>
              <w:rPr>
                <w:rFonts w:ascii="Arial" w:eastAsia="Palatino Linotype" w:hAnsi="Arial" w:cs="Arial"/>
                <w:b/>
                <w:bCs/>
                <w:spacing w:val="1"/>
                <w:sz w:val="22"/>
                <w:szCs w:val="22"/>
              </w:rPr>
              <w:t>e</w:t>
            </w:r>
            <w:r>
              <w:rPr>
                <w:rFonts w:ascii="Arial" w:eastAsia="Palatino Linotype" w:hAnsi="Arial" w:cs="Arial"/>
                <w:b/>
                <w:bCs/>
                <w:sz w:val="22"/>
                <w:szCs w:val="22"/>
              </w:rPr>
              <w:t>lla pr</w:t>
            </w:r>
            <w:r>
              <w:rPr>
                <w:rFonts w:ascii="Arial" w:eastAsia="Palatino Linotype" w:hAnsi="Arial" w:cs="Arial"/>
                <w:b/>
                <w:bCs/>
                <w:spacing w:val="1"/>
                <w:sz w:val="22"/>
                <w:szCs w:val="22"/>
              </w:rPr>
              <w:t>e</w:t>
            </w:r>
            <w:r>
              <w:rPr>
                <w:rFonts w:ascii="Arial" w:eastAsia="Palatino Linotype" w:hAnsi="Arial" w:cs="Arial"/>
                <w:b/>
                <w:bCs/>
                <w:sz w:val="22"/>
                <w:szCs w:val="22"/>
              </w:rPr>
              <w:t>st</w:t>
            </w:r>
            <w:r>
              <w:rPr>
                <w:rFonts w:ascii="Arial" w:eastAsia="Palatino Linotype" w:hAnsi="Arial" w:cs="Arial"/>
                <w:b/>
                <w:bCs/>
                <w:spacing w:val="1"/>
                <w:sz w:val="22"/>
                <w:szCs w:val="22"/>
              </w:rPr>
              <w:t>az</w:t>
            </w:r>
            <w:r>
              <w:rPr>
                <w:rFonts w:ascii="Arial" w:eastAsia="Palatino Linotype" w:hAnsi="Arial" w:cs="Arial"/>
                <w:b/>
                <w:bCs/>
                <w:sz w:val="22"/>
                <w:szCs w:val="22"/>
              </w:rPr>
              <w:t>ione</w:t>
            </w:r>
          </w:p>
        </w:tc>
        <w:tc>
          <w:tcPr>
            <w:tcW w:w="1235" w:type="dxa"/>
            <w:tcBorders>
              <w:top w:val="single" w:sz="4" w:space="0" w:color="000001"/>
              <w:left w:val="single" w:sz="4" w:space="0" w:color="000001"/>
              <w:bottom w:val="single" w:sz="4" w:space="0" w:color="000001"/>
            </w:tcBorders>
            <w:shd w:val="clear" w:color="auto" w:fill="auto"/>
            <w:tcMar>
              <w:left w:w="-5" w:type="dxa"/>
            </w:tcMar>
          </w:tcPr>
          <w:p w14:paraId="5BA068A6" w14:textId="77777777" w:rsidR="00A33247" w:rsidRDefault="009415B8">
            <w:pPr>
              <w:pStyle w:val="TableParagraph"/>
              <w:spacing w:before="89"/>
              <w:ind w:left="327"/>
            </w:pPr>
            <w:r>
              <w:rPr>
                <w:rFonts w:ascii="Arial" w:eastAsia="Palatino Linotype" w:hAnsi="Arial" w:cs="Arial"/>
                <w:b/>
                <w:bCs/>
                <w:spacing w:val="1"/>
                <w:sz w:val="22"/>
                <w:szCs w:val="22"/>
              </w:rPr>
              <w:t>A</w:t>
            </w:r>
            <w:r>
              <w:rPr>
                <w:rFonts w:ascii="Arial" w:eastAsia="Palatino Linotype" w:hAnsi="Arial" w:cs="Arial"/>
                <w:b/>
                <w:bCs/>
                <w:sz w:val="22"/>
                <w:szCs w:val="22"/>
              </w:rPr>
              <w:t>nno</w:t>
            </w:r>
          </w:p>
        </w:tc>
        <w:tc>
          <w:tcPr>
            <w:tcW w:w="12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3DB8178" w14:textId="77777777" w:rsidR="00A33247" w:rsidRDefault="009415B8">
            <w:pPr>
              <w:pStyle w:val="TableParagraph"/>
              <w:spacing w:before="89"/>
              <w:ind w:left="193"/>
            </w:pPr>
            <w:r>
              <w:rPr>
                <w:rFonts w:ascii="Arial" w:eastAsia="Palatino Linotype" w:hAnsi="Arial" w:cs="Arial"/>
                <w:b/>
                <w:bCs/>
                <w:sz w:val="22"/>
                <w:szCs w:val="22"/>
              </w:rPr>
              <w:t>importo</w:t>
            </w:r>
          </w:p>
        </w:tc>
      </w:tr>
      <w:tr w:rsidR="00A33247" w14:paraId="340E3122" w14:textId="77777777">
        <w:trPr>
          <w:trHeight w:hRule="exact" w:val="463"/>
        </w:trPr>
        <w:tc>
          <w:tcPr>
            <w:tcW w:w="516" w:type="dxa"/>
            <w:tcBorders>
              <w:top w:val="single" w:sz="4" w:space="0" w:color="000001"/>
              <w:left w:val="single" w:sz="4" w:space="0" w:color="000001"/>
              <w:bottom w:val="single" w:sz="4" w:space="0" w:color="000001"/>
            </w:tcBorders>
            <w:shd w:val="clear" w:color="auto" w:fill="auto"/>
            <w:tcMar>
              <w:left w:w="-5" w:type="dxa"/>
            </w:tcMar>
          </w:tcPr>
          <w:p w14:paraId="0E6453E9" w14:textId="77777777" w:rsidR="00A33247" w:rsidRDefault="00A33247">
            <w:pPr>
              <w:rPr>
                <w:rFonts w:ascii="Arial" w:hAnsi="Arial"/>
                <w:sz w:val="22"/>
                <w:szCs w:val="22"/>
              </w:rPr>
            </w:pPr>
          </w:p>
        </w:tc>
        <w:tc>
          <w:tcPr>
            <w:tcW w:w="2785" w:type="dxa"/>
            <w:tcBorders>
              <w:top w:val="single" w:sz="4" w:space="0" w:color="000001"/>
              <w:left w:val="single" w:sz="4" w:space="0" w:color="000001"/>
              <w:bottom w:val="single" w:sz="4" w:space="0" w:color="000001"/>
            </w:tcBorders>
            <w:shd w:val="clear" w:color="auto" w:fill="auto"/>
            <w:tcMar>
              <w:left w:w="-5" w:type="dxa"/>
            </w:tcMar>
          </w:tcPr>
          <w:p w14:paraId="39F3DC80" w14:textId="77777777" w:rsidR="00A33247" w:rsidRDefault="00A33247">
            <w:pPr>
              <w:rPr>
                <w:rFonts w:ascii="Arial" w:hAnsi="Arial"/>
                <w:sz w:val="22"/>
                <w:szCs w:val="22"/>
              </w:rPr>
            </w:pPr>
          </w:p>
        </w:tc>
        <w:tc>
          <w:tcPr>
            <w:tcW w:w="3820" w:type="dxa"/>
            <w:tcBorders>
              <w:top w:val="single" w:sz="4" w:space="0" w:color="000001"/>
              <w:left w:val="single" w:sz="4" w:space="0" w:color="000001"/>
              <w:bottom w:val="single" w:sz="4" w:space="0" w:color="000001"/>
            </w:tcBorders>
            <w:shd w:val="clear" w:color="auto" w:fill="auto"/>
            <w:tcMar>
              <w:left w:w="-5" w:type="dxa"/>
            </w:tcMar>
          </w:tcPr>
          <w:p w14:paraId="5B5EDF95" w14:textId="77777777" w:rsidR="00A33247" w:rsidRDefault="00A33247">
            <w:pPr>
              <w:pStyle w:val="TableParagraph"/>
              <w:spacing w:before="4" w:line="110" w:lineRule="exact"/>
              <w:rPr>
                <w:rFonts w:ascii="Arial" w:hAnsi="Arial" w:cs="Arial"/>
                <w:sz w:val="22"/>
                <w:szCs w:val="22"/>
              </w:rPr>
            </w:pPr>
          </w:p>
        </w:tc>
        <w:tc>
          <w:tcPr>
            <w:tcW w:w="1235" w:type="dxa"/>
            <w:tcBorders>
              <w:top w:val="single" w:sz="4" w:space="0" w:color="000001"/>
              <w:left w:val="single" w:sz="4" w:space="0" w:color="000001"/>
              <w:bottom w:val="single" w:sz="4" w:space="0" w:color="000001"/>
            </w:tcBorders>
            <w:shd w:val="clear" w:color="auto" w:fill="auto"/>
            <w:tcMar>
              <w:left w:w="-5" w:type="dxa"/>
            </w:tcMar>
          </w:tcPr>
          <w:p w14:paraId="61B44319" w14:textId="77777777" w:rsidR="00A33247" w:rsidRDefault="00A33247">
            <w:pPr>
              <w:rPr>
                <w:rFonts w:ascii="Arial" w:hAnsi="Arial"/>
                <w:sz w:val="22"/>
                <w:szCs w:val="22"/>
              </w:rPr>
            </w:pPr>
          </w:p>
        </w:tc>
        <w:tc>
          <w:tcPr>
            <w:tcW w:w="12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7F0C78" w14:textId="77777777" w:rsidR="00A33247" w:rsidRDefault="00A33247">
            <w:pPr>
              <w:rPr>
                <w:rFonts w:ascii="Arial" w:hAnsi="Arial"/>
                <w:sz w:val="22"/>
                <w:szCs w:val="22"/>
              </w:rPr>
            </w:pPr>
          </w:p>
        </w:tc>
      </w:tr>
      <w:tr w:rsidR="00A33247" w14:paraId="032A83C5" w14:textId="77777777">
        <w:trPr>
          <w:trHeight w:hRule="exact" w:val="466"/>
        </w:trPr>
        <w:tc>
          <w:tcPr>
            <w:tcW w:w="516" w:type="dxa"/>
            <w:tcBorders>
              <w:top w:val="single" w:sz="4" w:space="0" w:color="000001"/>
              <w:left w:val="single" w:sz="4" w:space="0" w:color="000001"/>
              <w:bottom w:val="single" w:sz="4" w:space="0" w:color="000001"/>
            </w:tcBorders>
            <w:shd w:val="clear" w:color="auto" w:fill="auto"/>
            <w:tcMar>
              <w:left w:w="-5" w:type="dxa"/>
            </w:tcMar>
          </w:tcPr>
          <w:p w14:paraId="1F7FC184" w14:textId="77777777" w:rsidR="00A33247" w:rsidRDefault="00A33247">
            <w:pPr>
              <w:rPr>
                <w:rFonts w:ascii="Arial" w:hAnsi="Arial"/>
                <w:sz w:val="22"/>
                <w:szCs w:val="22"/>
              </w:rPr>
            </w:pPr>
          </w:p>
        </w:tc>
        <w:tc>
          <w:tcPr>
            <w:tcW w:w="2785" w:type="dxa"/>
            <w:tcBorders>
              <w:top w:val="single" w:sz="4" w:space="0" w:color="000001"/>
              <w:left w:val="single" w:sz="4" w:space="0" w:color="000001"/>
              <w:bottom w:val="single" w:sz="4" w:space="0" w:color="000001"/>
            </w:tcBorders>
            <w:shd w:val="clear" w:color="auto" w:fill="auto"/>
            <w:tcMar>
              <w:left w:w="-5" w:type="dxa"/>
            </w:tcMar>
          </w:tcPr>
          <w:p w14:paraId="032FA878" w14:textId="77777777" w:rsidR="00A33247" w:rsidRDefault="00A33247">
            <w:pPr>
              <w:rPr>
                <w:rFonts w:ascii="Arial" w:hAnsi="Arial"/>
                <w:sz w:val="22"/>
                <w:szCs w:val="22"/>
              </w:rPr>
            </w:pPr>
          </w:p>
        </w:tc>
        <w:tc>
          <w:tcPr>
            <w:tcW w:w="3820" w:type="dxa"/>
            <w:tcBorders>
              <w:top w:val="single" w:sz="4" w:space="0" w:color="000001"/>
              <w:left w:val="single" w:sz="4" w:space="0" w:color="000001"/>
              <w:bottom w:val="single" w:sz="4" w:space="0" w:color="000001"/>
            </w:tcBorders>
            <w:shd w:val="clear" w:color="auto" w:fill="auto"/>
            <w:tcMar>
              <w:left w:w="-5" w:type="dxa"/>
            </w:tcMar>
          </w:tcPr>
          <w:p w14:paraId="565EA9F5" w14:textId="77777777" w:rsidR="00A33247" w:rsidRDefault="00A33247">
            <w:pPr>
              <w:pStyle w:val="TableParagraph"/>
              <w:spacing w:before="4" w:line="110" w:lineRule="exact"/>
              <w:rPr>
                <w:rFonts w:ascii="Arial" w:hAnsi="Arial" w:cs="Arial"/>
                <w:sz w:val="22"/>
                <w:szCs w:val="22"/>
              </w:rPr>
            </w:pPr>
          </w:p>
        </w:tc>
        <w:tc>
          <w:tcPr>
            <w:tcW w:w="1235" w:type="dxa"/>
            <w:tcBorders>
              <w:top w:val="single" w:sz="4" w:space="0" w:color="000001"/>
              <w:left w:val="single" w:sz="4" w:space="0" w:color="000001"/>
              <w:bottom w:val="single" w:sz="4" w:space="0" w:color="000001"/>
            </w:tcBorders>
            <w:shd w:val="clear" w:color="auto" w:fill="auto"/>
            <w:tcMar>
              <w:left w:w="-5" w:type="dxa"/>
            </w:tcMar>
          </w:tcPr>
          <w:p w14:paraId="08AAF5D9" w14:textId="77777777" w:rsidR="00A33247" w:rsidRDefault="00A33247">
            <w:pPr>
              <w:rPr>
                <w:rFonts w:ascii="Arial" w:hAnsi="Arial"/>
                <w:sz w:val="22"/>
                <w:szCs w:val="22"/>
              </w:rPr>
            </w:pPr>
          </w:p>
        </w:tc>
        <w:tc>
          <w:tcPr>
            <w:tcW w:w="12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1A64825" w14:textId="77777777" w:rsidR="00A33247" w:rsidRDefault="00A33247">
            <w:pPr>
              <w:rPr>
                <w:rFonts w:ascii="Arial" w:hAnsi="Arial"/>
                <w:sz w:val="22"/>
                <w:szCs w:val="22"/>
              </w:rPr>
            </w:pPr>
          </w:p>
        </w:tc>
      </w:tr>
      <w:tr w:rsidR="00A33247" w14:paraId="39662EE9" w14:textId="77777777">
        <w:trPr>
          <w:trHeight w:hRule="exact" w:val="463"/>
        </w:trPr>
        <w:tc>
          <w:tcPr>
            <w:tcW w:w="516" w:type="dxa"/>
            <w:tcBorders>
              <w:top w:val="single" w:sz="4" w:space="0" w:color="000001"/>
              <w:left w:val="single" w:sz="4" w:space="0" w:color="000001"/>
              <w:bottom w:val="single" w:sz="4" w:space="0" w:color="000001"/>
            </w:tcBorders>
            <w:shd w:val="clear" w:color="auto" w:fill="auto"/>
            <w:tcMar>
              <w:left w:w="-5" w:type="dxa"/>
            </w:tcMar>
          </w:tcPr>
          <w:p w14:paraId="110DC541" w14:textId="77777777" w:rsidR="00A33247" w:rsidRDefault="00A33247">
            <w:pPr>
              <w:rPr>
                <w:rFonts w:ascii="Arial" w:hAnsi="Arial"/>
                <w:sz w:val="22"/>
                <w:szCs w:val="22"/>
              </w:rPr>
            </w:pPr>
          </w:p>
        </w:tc>
        <w:tc>
          <w:tcPr>
            <w:tcW w:w="2785" w:type="dxa"/>
            <w:tcBorders>
              <w:top w:val="single" w:sz="4" w:space="0" w:color="000001"/>
              <w:left w:val="single" w:sz="4" w:space="0" w:color="000001"/>
              <w:bottom w:val="single" w:sz="4" w:space="0" w:color="000001"/>
            </w:tcBorders>
            <w:shd w:val="clear" w:color="auto" w:fill="auto"/>
            <w:tcMar>
              <w:left w:w="-5" w:type="dxa"/>
            </w:tcMar>
          </w:tcPr>
          <w:p w14:paraId="58551A4B" w14:textId="77777777" w:rsidR="00A33247" w:rsidRDefault="00A33247">
            <w:pPr>
              <w:rPr>
                <w:rFonts w:ascii="Arial" w:hAnsi="Arial"/>
                <w:sz w:val="22"/>
                <w:szCs w:val="22"/>
              </w:rPr>
            </w:pPr>
          </w:p>
        </w:tc>
        <w:tc>
          <w:tcPr>
            <w:tcW w:w="3820" w:type="dxa"/>
            <w:tcBorders>
              <w:top w:val="single" w:sz="4" w:space="0" w:color="000001"/>
              <w:left w:val="single" w:sz="4" w:space="0" w:color="000001"/>
              <w:bottom w:val="single" w:sz="4" w:space="0" w:color="000001"/>
            </w:tcBorders>
            <w:shd w:val="clear" w:color="auto" w:fill="auto"/>
            <w:tcMar>
              <w:left w:w="-5" w:type="dxa"/>
            </w:tcMar>
          </w:tcPr>
          <w:p w14:paraId="53DE8B42" w14:textId="77777777" w:rsidR="00A33247" w:rsidRDefault="00A33247">
            <w:pPr>
              <w:pStyle w:val="TableParagraph"/>
              <w:spacing w:before="4" w:line="110" w:lineRule="exact"/>
              <w:rPr>
                <w:rFonts w:ascii="Arial" w:hAnsi="Arial" w:cs="Arial"/>
                <w:sz w:val="22"/>
                <w:szCs w:val="22"/>
              </w:rPr>
            </w:pPr>
          </w:p>
        </w:tc>
        <w:tc>
          <w:tcPr>
            <w:tcW w:w="1235" w:type="dxa"/>
            <w:tcBorders>
              <w:top w:val="single" w:sz="4" w:space="0" w:color="000001"/>
              <w:left w:val="single" w:sz="4" w:space="0" w:color="000001"/>
              <w:bottom w:val="single" w:sz="4" w:space="0" w:color="000001"/>
            </w:tcBorders>
            <w:shd w:val="clear" w:color="auto" w:fill="auto"/>
            <w:tcMar>
              <w:left w:w="-5" w:type="dxa"/>
            </w:tcMar>
          </w:tcPr>
          <w:p w14:paraId="1B913EEB" w14:textId="77777777" w:rsidR="00A33247" w:rsidRDefault="00A33247">
            <w:pPr>
              <w:rPr>
                <w:rFonts w:ascii="Arial" w:hAnsi="Arial"/>
                <w:sz w:val="22"/>
                <w:szCs w:val="22"/>
              </w:rPr>
            </w:pPr>
          </w:p>
        </w:tc>
        <w:tc>
          <w:tcPr>
            <w:tcW w:w="12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276BFA" w14:textId="77777777" w:rsidR="00A33247" w:rsidRDefault="00A33247">
            <w:pPr>
              <w:rPr>
                <w:rFonts w:ascii="Arial" w:hAnsi="Arial"/>
                <w:sz w:val="22"/>
                <w:szCs w:val="22"/>
              </w:rPr>
            </w:pPr>
          </w:p>
        </w:tc>
      </w:tr>
      <w:tr w:rsidR="00A33247" w14:paraId="6D847E34" w14:textId="77777777">
        <w:trPr>
          <w:trHeight w:hRule="exact" w:val="463"/>
        </w:trPr>
        <w:tc>
          <w:tcPr>
            <w:tcW w:w="516" w:type="dxa"/>
            <w:tcBorders>
              <w:top w:val="single" w:sz="4" w:space="0" w:color="000001"/>
              <w:left w:val="single" w:sz="4" w:space="0" w:color="000001"/>
              <w:bottom w:val="single" w:sz="4" w:space="0" w:color="000001"/>
            </w:tcBorders>
            <w:shd w:val="clear" w:color="auto" w:fill="auto"/>
            <w:tcMar>
              <w:left w:w="-5" w:type="dxa"/>
            </w:tcMar>
          </w:tcPr>
          <w:p w14:paraId="2022795D" w14:textId="77777777" w:rsidR="00A33247" w:rsidRDefault="00A33247">
            <w:pPr>
              <w:rPr>
                <w:rFonts w:ascii="Arial" w:hAnsi="Arial"/>
                <w:sz w:val="22"/>
                <w:szCs w:val="22"/>
              </w:rPr>
            </w:pPr>
          </w:p>
        </w:tc>
        <w:tc>
          <w:tcPr>
            <w:tcW w:w="2785" w:type="dxa"/>
            <w:tcBorders>
              <w:top w:val="single" w:sz="4" w:space="0" w:color="000001"/>
              <w:left w:val="single" w:sz="4" w:space="0" w:color="000001"/>
              <w:bottom w:val="single" w:sz="4" w:space="0" w:color="000001"/>
            </w:tcBorders>
            <w:shd w:val="clear" w:color="auto" w:fill="auto"/>
            <w:tcMar>
              <w:left w:w="-5" w:type="dxa"/>
            </w:tcMar>
          </w:tcPr>
          <w:p w14:paraId="65969AA8" w14:textId="77777777" w:rsidR="00A33247" w:rsidRDefault="00A33247">
            <w:pPr>
              <w:rPr>
                <w:rFonts w:ascii="Arial" w:hAnsi="Arial"/>
                <w:sz w:val="22"/>
                <w:szCs w:val="22"/>
              </w:rPr>
            </w:pPr>
          </w:p>
        </w:tc>
        <w:tc>
          <w:tcPr>
            <w:tcW w:w="3820" w:type="dxa"/>
            <w:tcBorders>
              <w:top w:val="single" w:sz="4" w:space="0" w:color="000001"/>
              <w:left w:val="single" w:sz="4" w:space="0" w:color="000001"/>
              <w:bottom w:val="single" w:sz="4" w:space="0" w:color="000001"/>
            </w:tcBorders>
            <w:shd w:val="clear" w:color="auto" w:fill="auto"/>
            <w:tcMar>
              <w:left w:w="-5" w:type="dxa"/>
            </w:tcMar>
          </w:tcPr>
          <w:p w14:paraId="5DB80FDF" w14:textId="77777777" w:rsidR="00A33247" w:rsidRDefault="00A33247">
            <w:pPr>
              <w:pStyle w:val="TableParagraph"/>
              <w:spacing w:before="4" w:line="110" w:lineRule="exact"/>
              <w:rPr>
                <w:rFonts w:ascii="Arial" w:hAnsi="Arial" w:cs="Arial"/>
                <w:sz w:val="22"/>
                <w:szCs w:val="22"/>
              </w:rPr>
            </w:pPr>
          </w:p>
        </w:tc>
        <w:tc>
          <w:tcPr>
            <w:tcW w:w="1235" w:type="dxa"/>
            <w:tcBorders>
              <w:top w:val="single" w:sz="4" w:space="0" w:color="000001"/>
              <w:left w:val="single" w:sz="4" w:space="0" w:color="000001"/>
              <w:bottom w:val="single" w:sz="4" w:space="0" w:color="000001"/>
            </w:tcBorders>
            <w:shd w:val="clear" w:color="auto" w:fill="auto"/>
            <w:tcMar>
              <w:left w:w="-5" w:type="dxa"/>
            </w:tcMar>
          </w:tcPr>
          <w:p w14:paraId="7945CCFA" w14:textId="77777777" w:rsidR="00A33247" w:rsidRDefault="00A33247">
            <w:pPr>
              <w:rPr>
                <w:rFonts w:ascii="Arial" w:hAnsi="Arial"/>
                <w:sz w:val="22"/>
                <w:szCs w:val="22"/>
              </w:rPr>
            </w:pPr>
          </w:p>
        </w:tc>
        <w:tc>
          <w:tcPr>
            <w:tcW w:w="12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D59367" w14:textId="77777777" w:rsidR="00A33247" w:rsidRDefault="00A33247">
            <w:pPr>
              <w:rPr>
                <w:rFonts w:ascii="Arial" w:hAnsi="Arial"/>
                <w:sz w:val="22"/>
                <w:szCs w:val="22"/>
              </w:rPr>
            </w:pPr>
          </w:p>
        </w:tc>
      </w:tr>
      <w:tr w:rsidR="00A33247" w14:paraId="3A642641" w14:textId="77777777">
        <w:trPr>
          <w:trHeight w:hRule="exact" w:val="466"/>
        </w:trPr>
        <w:tc>
          <w:tcPr>
            <w:tcW w:w="516" w:type="dxa"/>
            <w:tcBorders>
              <w:top w:val="single" w:sz="4" w:space="0" w:color="000001"/>
              <w:left w:val="single" w:sz="4" w:space="0" w:color="000001"/>
              <w:bottom w:val="single" w:sz="4" w:space="0" w:color="000001"/>
            </w:tcBorders>
            <w:shd w:val="clear" w:color="auto" w:fill="auto"/>
            <w:tcMar>
              <w:left w:w="-5" w:type="dxa"/>
            </w:tcMar>
          </w:tcPr>
          <w:p w14:paraId="0EEA7C0B" w14:textId="77777777" w:rsidR="00A33247" w:rsidRDefault="00A33247">
            <w:pPr>
              <w:rPr>
                <w:rFonts w:ascii="Arial" w:hAnsi="Arial"/>
                <w:sz w:val="22"/>
                <w:szCs w:val="22"/>
              </w:rPr>
            </w:pPr>
          </w:p>
        </w:tc>
        <w:tc>
          <w:tcPr>
            <w:tcW w:w="2785" w:type="dxa"/>
            <w:tcBorders>
              <w:top w:val="single" w:sz="4" w:space="0" w:color="000001"/>
              <w:left w:val="single" w:sz="4" w:space="0" w:color="000001"/>
              <w:bottom w:val="single" w:sz="4" w:space="0" w:color="000001"/>
            </w:tcBorders>
            <w:shd w:val="clear" w:color="auto" w:fill="auto"/>
            <w:tcMar>
              <w:left w:w="-5" w:type="dxa"/>
            </w:tcMar>
          </w:tcPr>
          <w:p w14:paraId="54A55BE1" w14:textId="77777777" w:rsidR="00A33247" w:rsidRDefault="00A33247">
            <w:pPr>
              <w:rPr>
                <w:rFonts w:ascii="Arial" w:hAnsi="Arial"/>
                <w:sz w:val="22"/>
                <w:szCs w:val="22"/>
              </w:rPr>
            </w:pPr>
          </w:p>
        </w:tc>
        <w:tc>
          <w:tcPr>
            <w:tcW w:w="3820" w:type="dxa"/>
            <w:tcBorders>
              <w:top w:val="single" w:sz="4" w:space="0" w:color="000001"/>
              <w:left w:val="single" w:sz="4" w:space="0" w:color="000001"/>
              <w:bottom w:val="single" w:sz="4" w:space="0" w:color="000001"/>
            </w:tcBorders>
            <w:shd w:val="clear" w:color="auto" w:fill="auto"/>
            <w:tcMar>
              <w:left w:w="-5" w:type="dxa"/>
            </w:tcMar>
          </w:tcPr>
          <w:p w14:paraId="66C2B52E" w14:textId="77777777" w:rsidR="00A33247" w:rsidRDefault="00A33247">
            <w:pPr>
              <w:pStyle w:val="TableParagraph"/>
              <w:spacing w:before="4" w:line="110" w:lineRule="exact"/>
              <w:rPr>
                <w:rFonts w:ascii="Arial" w:hAnsi="Arial" w:cs="Arial"/>
                <w:sz w:val="22"/>
                <w:szCs w:val="22"/>
              </w:rPr>
            </w:pPr>
          </w:p>
        </w:tc>
        <w:tc>
          <w:tcPr>
            <w:tcW w:w="1235" w:type="dxa"/>
            <w:tcBorders>
              <w:top w:val="single" w:sz="4" w:space="0" w:color="000001"/>
              <w:left w:val="single" w:sz="4" w:space="0" w:color="000001"/>
              <w:bottom w:val="single" w:sz="4" w:space="0" w:color="000001"/>
            </w:tcBorders>
            <w:shd w:val="clear" w:color="auto" w:fill="auto"/>
            <w:tcMar>
              <w:left w:w="-5" w:type="dxa"/>
            </w:tcMar>
          </w:tcPr>
          <w:p w14:paraId="56AD9BDF" w14:textId="77777777" w:rsidR="00A33247" w:rsidRDefault="00A33247">
            <w:pPr>
              <w:rPr>
                <w:rFonts w:ascii="Arial" w:hAnsi="Arial"/>
                <w:sz w:val="22"/>
                <w:szCs w:val="22"/>
              </w:rPr>
            </w:pPr>
          </w:p>
        </w:tc>
        <w:tc>
          <w:tcPr>
            <w:tcW w:w="12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41A502" w14:textId="77777777" w:rsidR="00A33247" w:rsidRDefault="00A33247">
            <w:pPr>
              <w:rPr>
                <w:rFonts w:ascii="Arial" w:hAnsi="Arial"/>
                <w:sz w:val="22"/>
                <w:szCs w:val="22"/>
              </w:rPr>
            </w:pPr>
          </w:p>
        </w:tc>
      </w:tr>
      <w:tr w:rsidR="00A33247" w14:paraId="38FA23A0" w14:textId="77777777">
        <w:trPr>
          <w:trHeight w:hRule="exact" w:val="463"/>
        </w:trPr>
        <w:tc>
          <w:tcPr>
            <w:tcW w:w="516" w:type="dxa"/>
            <w:tcBorders>
              <w:top w:val="single" w:sz="4" w:space="0" w:color="000001"/>
              <w:left w:val="single" w:sz="4" w:space="0" w:color="000001"/>
              <w:bottom w:val="single" w:sz="4" w:space="0" w:color="000001"/>
            </w:tcBorders>
            <w:shd w:val="clear" w:color="auto" w:fill="auto"/>
            <w:tcMar>
              <w:left w:w="-5" w:type="dxa"/>
            </w:tcMar>
          </w:tcPr>
          <w:p w14:paraId="2F1C4E00" w14:textId="77777777" w:rsidR="00A33247" w:rsidRDefault="00A33247">
            <w:pPr>
              <w:rPr>
                <w:rFonts w:ascii="Arial" w:hAnsi="Arial"/>
                <w:sz w:val="22"/>
                <w:szCs w:val="22"/>
              </w:rPr>
            </w:pPr>
          </w:p>
        </w:tc>
        <w:tc>
          <w:tcPr>
            <w:tcW w:w="2785" w:type="dxa"/>
            <w:tcBorders>
              <w:top w:val="single" w:sz="4" w:space="0" w:color="000001"/>
              <w:left w:val="single" w:sz="4" w:space="0" w:color="000001"/>
              <w:bottom w:val="single" w:sz="4" w:space="0" w:color="000001"/>
            </w:tcBorders>
            <w:shd w:val="clear" w:color="auto" w:fill="auto"/>
            <w:tcMar>
              <w:left w:w="-5" w:type="dxa"/>
            </w:tcMar>
          </w:tcPr>
          <w:p w14:paraId="6BE92D4A" w14:textId="77777777" w:rsidR="00A33247" w:rsidRDefault="00A33247">
            <w:pPr>
              <w:rPr>
                <w:rFonts w:ascii="Arial" w:hAnsi="Arial"/>
                <w:sz w:val="22"/>
                <w:szCs w:val="22"/>
              </w:rPr>
            </w:pPr>
          </w:p>
        </w:tc>
        <w:tc>
          <w:tcPr>
            <w:tcW w:w="3820" w:type="dxa"/>
            <w:tcBorders>
              <w:top w:val="single" w:sz="4" w:space="0" w:color="000001"/>
              <w:left w:val="single" w:sz="4" w:space="0" w:color="000001"/>
              <w:bottom w:val="single" w:sz="4" w:space="0" w:color="000001"/>
            </w:tcBorders>
            <w:shd w:val="clear" w:color="auto" w:fill="auto"/>
            <w:tcMar>
              <w:left w:w="-5" w:type="dxa"/>
            </w:tcMar>
          </w:tcPr>
          <w:p w14:paraId="6B7B612C" w14:textId="77777777" w:rsidR="00A33247" w:rsidRDefault="00A33247">
            <w:pPr>
              <w:pStyle w:val="TableParagraph"/>
              <w:spacing w:before="4" w:line="110" w:lineRule="exact"/>
              <w:rPr>
                <w:rFonts w:ascii="Arial" w:hAnsi="Arial" w:cs="Arial"/>
                <w:sz w:val="22"/>
                <w:szCs w:val="22"/>
              </w:rPr>
            </w:pPr>
          </w:p>
        </w:tc>
        <w:tc>
          <w:tcPr>
            <w:tcW w:w="1235" w:type="dxa"/>
            <w:tcBorders>
              <w:top w:val="single" w:sz="4" w:space="0" w:color="000001"/>
              <w:left w:val="single" w:sz="4" w:space="0" w:color="000001"/>
              <w:bottom w:val="single" w:sz="4" w:space="0" w:color="000001"/>
            </w:tcBorders>
            <w:shd w:val="clear" w:color="auto" w:fill="auto"/>
            <w:tcMar>
              <w:left w:w="-5" w:type="dxa"/>
            </w:tcMar>
          </w:tcPr>
          <w:p w14:paraId="774BC766" w14:textId="77777777" w:rsidR="00A33247" w:rsidRDefault="00A33247">
            <w:pPr>
              <w:rPr>
                <w:rFonts w:ascii="Arial" w:hAnsi="Arial"/>
                <w:sz w:val="22"/>
                <w:szCs w:val="22"/>
              </w:rPr>
            </w:pPr>
          </w:p>
        </w:tc>
        <w:tc>
          <w:tcPr>
            <w:tcW w:w="126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2D7BFB" w14:textId="77777777" w:rsidR="00A33247" w:rsidRDefault="00A33247">
            <w:pPr>
              <w:rPr>
                <w:rFonts w:ascii="Arial" w:hAnsi="Arial"/>
                <w:sz w:val="22"/>
                <w:szCs w:val="22"/>
              </w:rPr>
            </w:pPr>
          </w:p>
        </w:tc>
      </w:tr>
    </w:tbl>
    <w:p w14:paraId="6F3589FD" w14:textId="77777777" w:rsidR="00A33247" w:rsidRDefault="00A33247">
      <w:pPr>
        <w:widowControl/>
        <w:tabs>
          <w:tab w:val="left" w:pos="142"/>
        </w:tabs>
        <w:spacing w:before="4" w:line="200" w:lineRule="exact"/>
        <w:jc w:val="both"/>
      </w:pPr>
    </w:p>
    <w:p w14:paraId="73FB9915" w14:textId="77777777" w:rsidR="00C64856" w:rsidRDefault="00C64856">
      <w:pPr>
        <w:jc w:val="both"/>
        <w:rPr>
          <w:rFonts w:ascii="Arial" w:hAnsi="Arial"/>
          <w:b/>
          <w:bCs/>
        </w:rPr>
      </w:pPr>
    </w:p>
    <w:p w14:paraId="162CA34E" w14:textId="77777777" w:rsidR="00C64856" w:rsidRDefault="009415B8">
      <w:pPr>
        <w:jc w:val="both"/>
        <w:rPr>
          <w:rFonts w:ascii="Arial" w:hAnsi="Arial"/>
        </w:rPr>
      </w:pPr>
      <w:r>
        <w:rPr>
          <w:rFonts w:ascii="Arial" w:hAnsi="Arial"/>
          <w:b/>
          <w:bCs/>
        </w:rPr>
        <w:t xml:space="preserve">2. </w:t>
      </w:r>
      <w:r>
        <w:rPr>
          <w:rFonts w:ascii="Arial" w:hAnsi="Arial"/>
        </w:rPr>
        <w:t>a titolo di dichiarazione inerente il possesso dei</w:t>
      </w:r>
      <w:r>
        <w:rPr>
          <w:rFonts w:ascii="Arial" w:hAnsi="Arial"/>
          <w:b/>
          <w:bCs/>
        </w:rPr>
        <w:t xml:space="preserve"> requisiti</w:t>
      </w:r>
      <w:r>
        <w:rPr>
          <w:rFonts w:ascii="Arial" w:hAnsi="Arial"/>
          <w:b/>
          <w:bCs/>
          <w:color w:val="000000"/>
        </w:rPr>
        <w:t xml:space="preserve"> di </w:t>
      </w:r>
      <w:r>
        <w:rPr>
          <w:rFonts w:ascii="Arial" w:hAnsi="Arial"/>
          <w:b/>
          <w:bCs/>
        </w:rPr>
        <w:t xml:space="preserve">capacità tecnico –organizzativa: </w:t>
      </w:r>
      <w:r>
        <w:rPr>
          <w:rFonts w:ascii="Arial" w:hAnsi="Arial"/>
        </w:rPr>
        <w:t>di aver effettuato,  neg</w:t>
      </w:r>
      <w:r>
        <w:rPr>
          <w:rFonts w:ascii="Arial" w:hAnsi="Arial"/>
          <w:spacing w:val="1"/>
        </w:rPr>
        <w:t>l</w:t>
      </w:r>
      <w:r>
        <w:rPr>
          <w:rFonts w:ascii="Arial" w:hAnsi="Arial"/>
        </w:rPr>
        <w:t>i</w:t>
      </w:r>
      <w:r>
        <w:rPr>
          <w:rFonts w:ascii="Arial" w:hAnsi="Arial"/>
          <w:spacing w:val="30"/>
        </w:rPr>
        <w:t xml:space="preserve"> </w:t>
      </w:r>
      <w:r>
        <w:rPr>
          <w:rFonts w:ascii="Arial" w:hAnsi="Arial"/>
        </w:rPr>
        <w:t>u</w:t>
      </w:r>
      <w:r>
        <w:rPr>
          <w:rFonts w:ascii="Arial" w:hAnsi="Arial"/>
          <w:spacing w:val="1"/>
        </w:rPr>
        <w:t>l</w:t>
      </w:r>
      <w:r>
        <w:rPr>
          <w:rFonts w:ascii="Arial" w:hAnsi="Arial"/>
        </w:rPr>
        <w:t>timi</w:t>
      </w:r>
      <w:r>
        <w:rPr>
          <w:rFonts w:ascii="Arial" w:hAnsi="Arial"/>
          <w:spacing w:val="30"/>
        </w:rPr>
        <w:t xml:space="preserve"> </w:t>
      </w:r>
      <w:r>
        <w:rPr>
          <w:rFonts w:ascii="Arial" w:hAnsi="Arial"/>
        </w:rPr>
        <w:t>tre</w:t>
      </w:r>
      <w:r>
        <w:rPr>
          <w:rFonts w:ascii="Arial" w:hAnsi="Arial"/>
          <w:spacing w:val="29"/>
        </w:rPr>
        <w:t xml:space="preserve"> </w:t>
      </w:r>
      <w:r>
        <w:rPr>
          <w:rFonts w:ascii="Arial" w:hAnsi="Arial"/>
        </w:rPr>
        <w:t>eserc</w:t>
      </w:r>
      <w:r>
        <w:rPr>
          <w:rFonts w:ascii="Arial" w:hAnsi="Arial"/>
          <w:spacing w:val="1"/>
        </w:rPr>
        <w:t>i</w:t>
      </w:r>
      <w:r>
        <w:rPr>
          <w:rFonts w:ascii="Arial" w:hAnsi="Arial"/>
        </w:rPr>
        <w:t>zi</w:t>
      </w:r>
      <w:r>
        <w:rPr>
          <w:rFonts w:ascii="Arial" w:hAnsi="Arial"/>
          <w:spacing w:val="28"/>
        </w:rPr>
        <w:t xml:space="preserve"> </w:t>
      </w:r>
      <w:r>
        <w:rPr>
          <w:rFonts w:ascii="Arial" w:hAnsi="Arial"/>
        </w:rPr>
        <w:t>(</w:t>
      </w:r>
      <w:r>
        <w:rPr>
          <w:rFonts w:ascii="Arial" w:hAnsi="Arial"/>
          <w:spacing w:val="1"/>
        </w:rPr>
        <w:t>2</w:t>
      </w:r>
      <w:r>
        <w:rPr>
          <w:rFonts w:ascii="Arial" w:hAnsi="Arial"/>
        </w:rPr>
        <w:t>0</w:t>
      </w:r>
      <w:r>
        <w:rPr>
          <w:rFonts w:ascii="Arial" w:hAnsi="Arial"/>
          <w:spacing w:val="1"/>
        </w:rPr>
        <w:t>1</w:t>
      </w:r>
      <w:r w:rsidR="00A13BDB">
        <w:rPr>
          <w:rFonts w:ascii="Arial" w:hAnsi="Arial"/>
          <w:spacing w:val="4"/>
        </w:rPr>
        <w:t>7</w:t>
      </w:r>
      <w:r>
        <w:rPr>
          <w:rFonts w:ascii="Arial" w:hAnsi="Arial"/>
        </w:rPr>
        <w:t>-</w:t>
      </w:r>
      <w:r>
        <w:rPr>
          <w:rFonts w:ascii="Arial" w:hAnsi="Arial"/>
          <w:spacing w:val="1"/>
        </w:rPr>
        <w:t>20</w:t>
      </w:r>
      <w:r>
        <w:rPr>
          <w:rFonts w:ascii="Arial" w:hAnsi="Arial"/>
        </w:rPr>
        <w:t>1</w:t>
      </w:r>
      <w:r w:rsidR="00A13BDB">
        <w:rPr>
          <w:rFonts w:ascii="Arial" w:hAnsi="Arial"/>
          <w:spacing w:val="1"/>
        </w:rPr>
        <w:t>8</w:t>
      </w:r>
      <w:r>
        <w:rPr>
          <w:rFonts w:ascii="Arial" w:hAnsi="Arial"/>
        </w:rPr>
        <w:t>-</w:t>
      </w:r>
      <w:r>
        <w:rPr>
          <w:rFonts w:ascii="Arial" w:hAnsi="Arial"/>
          <w:spacing w:val="1"/>
        </w:rPr>
        <w:t>201</w:t>
      </w:r>
      <w:r w:rsidR="00A13BDB">
        <w:rPr>
          <w:rFonts w:ascii="Arial" w:hAnsi="Arial"/>
        </w:rPr>
        <w:t>9</w:t>
      </w:r>
      <w:r>
        <w:rPr>
          <w:rFonts w:ascii="Arial" w:hAnsi="Arial"/>
        </w:rPr>
        <w:t>)</w:t>
      </w:r>
      <w:r w:rsidR="00011440">
        <w:rPr>
          <w:rFonts w:ascii="Arial" w:hAnsi="Arial"/>
        </w:rPr>
        <w:t xml:space="preserve"> o ultimo triennio disponibil</w:t>
      </w:r>
      <w:r w:rsidR="003E7717">
        <w:rPr>
          <w:rFonts w:ascii="Arial" w:hAnsi="Arial"/>
        </w:rPr>
        <w:t>e</w:t>
      </w:r>
      <w:r>
        <w:rPr>
          <w:rFonts w:ascii="Arial" w:hAnsi="Arial"/>
        </w:rPr>
        <w:t>, servizi analoghi a quelli oggetto del presente appalto per conto di Enti Pubblici - Pubbliche Amministrazioni o soggetti privati per un importo pari  ad € ….................. come di seguito indicato:</w:t>
      </w:r>
    </w:p>
    <w:p w14:paraId="4981B7BC" w14:textId="77777777" w:rsidR="00A33247" w:rsidRDefault="00A33247">
      <w:pPr>
        <w:pStyle w:val="Paragrafoelenco"/>
        <w:ind w:left="0"/>
        <w:jc w:val="both"/>
        <w:rPr>
          <w:rFonts w:ascii="Arial" w:hAnsi="Arial" w:cs="Arial"/>
          <w:szCs w:val="24"/>
          <w:lang w:eastAsia="en-US"/>
        </w:rPr>
      </w:pPr>
    </w:p>
    <w:tbl>
      <w:tblPr>
        <w:tblW w:w="9908" w:type="dxa"/>
        <w:tblInd w:w="-80"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673"/>
        <w:gridCol w:w="4213"/>
        <w:gridCol w:w="2445"/>
        <w:gridCol w:w="2577"/>
      </w:tblGrid>
      <w:tr w:rsidR="00A33247" w14:paraId="418F1F33" w14:textId="77777777">
        <w:tc>
          <w:tcPr>
            <w:tcW w:w="672" w:type="dxa"/>
            <w:tcBorders>
              <w:top w:val="single" w:sz="4" w:space="0" w:color="000001"/>
              <w:left w:val="single" w:sz="4" w:space="0" w:color="000001"/>
              <w:bottom w:val="single" w:sz="4" w:space="0" w:color="000001"/>
            </w:tcBorders>
            <w:shd w:val="clear" w:color="auto" w:fill="auto"/>
            <w:tcMar>
              <w:left w:w="88" w:type="dxa"/>
            </w:tcMar>
          </w:tcPr>
          <w:p w14:paraId="10727D51" w14:textId="77777777" w:rsidR="00A33247" w:rsidRDefault="00A33247">
            <w:pPr>
              <w:jc w:val="both"/>
            </w:pPr>
          </w:p>
          <w:p w14:paraId="133E53FC" w14:textId="77777777" w:rsidR="00A33247" w:rsidRDefault="009415B8">
            <w:pPr>
              <w:jc w:val="both"/>
              <w:rPr>
                <w:rFonts w:ascii="Arial" w:hAnsi="Arial"/>
              </w:rPr>
            </w:pPr>
            <w:r>
              <w:rPr>
                <w:rFonts w:ascii="Arial" w:hAnsi="Arial"/>
              </w:rPr>
              <w:t>N.</w:t>
            </w:r>
          </w:p>
        </w:tc>
        <w:tc>
          <w:tcPr>
            <w:tcW w:w="4213" w:type="dxa"/>
            <w:tcBorders>
              <w:top w:val="single" w:sz="4" w:space="0" w:color="000001"/>
              <w:left w:val="single" w:sz="4" w:space="0" w:color="000001"/>
              <w:bottom w:val="single" w:sz="4" w:space="0" w:color="000001"/>
            </w:tcBorders>
            <w:shd w:val="clear" w:color="auto" w:fill="auto"/>
            <w:tcMar>
              <w:left w:w="88" w:type="dxa"/>
            </w:tcMar>
          </w:tcPr>
          <w:p w14:paraId="5928AFEE" w14:textId="77777777" w:rsidR="00A33247" w:rsidRDefault="00A33247">
            <w:pPr>
              <w:jc w:val="center"/>
              <w:rPr>
                <w:rFonts w:ascii="Arial" w:hAnsi="Arial"/>
              </w:rPr>
            </w:pPr>
          </w:p>
          <w:p w14:paraId="08F21EF2" w14:textId="77777777" w:rsidR="00A33247" w:rsidRDefault="009415B8">
            <w:pPr>
              <w:jc w:val="center"/>
              <w:rPr>
                <w:rFonts w:ascii="Arial" w:hAnsi="Arial"/>
              </w:rPr>
            </w:pPr>
            <w:r>
              <w:rPr>
                <w:rFonts w:ascii="Arial" w:hAnsi="Arial"/>
              </w:rPr>
              <w:t xml:space="preserve">COMMITTENTE </w:t>
            </w:r>
          </w:p>
        </w:tc>
        <w:tc>
          <w:tcPr>
            <w:tcW w:w="2445" w:type="dxa"/>
            <w:tcBorders>
              <w:top w:val="single" w:sz="4" w:space="0" w:color="000001"/>
              <w:left w:val="single" w:sz="4" w:space="0" w:color="000001"/>
              <w:bottom w:val="single" w:sz="4" w:space="0" w:color="000001"/>
            </w:tcBorders>
            <w:shd w:val="clear" w:color="auto" w:fill="auto"/>
            <w:tcMar>
              <w:left w:w="88" w:type="dxa"/>
            </w:tcMar>
          </w:tcPr>
          <w:p w14:paraId="4B99E974" w14:textId="77777777" w:rsidR="00A33247" w:rsidRDefault="009415B8">
            <w:pPr>
              <w:jc w:val="center"/>
              <w:rPr>
                <w:rFonts w:ascii="Arial" w:hAnsi="Arial"/>
              </w:rPr>
            </w:pPr>
            <w:r>
              <w:rPr>
                <w:rFonts w:ascii="Arial" w:hAnsi="Arial"/>
              </w:rPr>
              <w:t>PERIODO DI ESECUZIONE</w:t>
            </w:r>
          </w:p>
        </w:tc>
        <w:tc>
          <w:tcPr>
            <w:tcW w:w="25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A9DE22D" w14:textId="77777777" w:rsidR="00A33247" w:rsidRDefault="009415B8">
            <w:pPr>
              <w:jc w:val="center"/>
              <w:rPr>
                <w:rFonts w:ascii="Arial" w:hAnsi="Arial"/>
              </w:rPr>
            </w:pPr>
            <w:r>
              <w:rPr>
                <w:rFonts w:ascii="Arial" w:hAnsi="Arial"/>
              </w:rPr>
              <w:t>IMPORTO</w:t>
            </w:r>
          </w:p>
          <w:p w14:paraId="45FACCC9" w14:textId="77777777" w:rsidR="00A33247" w:rsidRDefault="009415B8">
            <w:pPr>
              <w:jc w:val="center"/>
              <w:rPr>
                <w:rFonts w:ascii="Arial" w:hAnsi="Arial"/>
              </w:rPr>
            </w:pPr>
            <w:r>
              <w:rPr>
                <w:rFonts w:ascii="Arial" w:hAnsi="Arial"/>
              </w:rPr>
              <w:t>(I.V.A) ESCLUSA</w:t>
            </w:r>
          </w:p>
        </w:tc>
      </w:tr>
      <w:tr w:rsidR="00A33247" w14:paraId="004E5DB6" w14:textId="77777777">
        <w:tc>
          <w:tcPr>
            <w:tcW w:w="672" w:type="dxa"/>
            <w:tcBorders>
              <w:top w:val="single" w:sz="4" w:space="0" w:color="000001"/>
              <w:left w:val="single" w:sz="4" w:space="0" w:color="000001"/>
              <w:bottom w:val="single" w:sz="4" w:space="0" w:color="000001"/>
            </w:tcBorders>
            <w:shd w:val="clear" w:color="auto" w:fill="auto"/>
            <w:tcMar>
              <w:left w:w="88" w:type="dxa"/>
            </w:tcMar>
          </w:tcPr>
          <w:p w14:paraId="2AACBBC0" w14:textId="77777777" w:rsidR="00A33247" w:rsidRDefault="00A33247">
            <w:pPr>
              <w:jc w:val="both"/>
              <w:rPr>
                <w:rFonts w:ascii="Arial" w:hAnsi="Arial"/>
              </w:rPr>
            </w:pPr>
          </w:p>
          <w:p w14:paraId="3FAB6E85" w14:textId="77777777" w:rsidR="00A33247" w:rsidRDefault="00A33247">
            <w:pPr>
              <w:jc w:val="both"/>
              <w:rPr>
                <w:rFonts w:ascii="Arial" w:hAnsi="Arial"/>
              </w:rPr>
            </w:pPr>
          </w:p>
        </w:tc>
        <w:tc>
          <w:tcPr>
            <w:tcW w:w="4213" w:type="dxa"/>
            <w:tcBorders>
              <w:top w:val="single" w:sz="4" w:space="0" w:color="000001"/>
              <w:left w:val="single" w:sz="4" w:space="0" w:color="000001"/>
              <w:bottom w:val="single" w:sz="4" w:space="0" w:color="000001"/>
            </w:tcBorders>
            <w:shd w:val="clear" w:color="auto" w:fill="auto"/>
            <w:tcMar>
              <w:left w:w="88" w:type="dxa"/>
            </w:tcMar>
          </w:tcPr>
          <w:p w14:paraId="2EBBBFE1" w14:textId="77777777" w:rsidR="00A33247" w:rsidRDefault="00A33247">
            <w:pPr>
              <w:jc w:val="both"/>
              <w:rPr>
                <w:rFonts w:ascii="Arial" w:hAnsi="Arial"/>
              </w:rPr>
            </w:pPr>
          </w:p>
        </w:tc>
        <w:tc>
          <w:tcPr>
            <w:tcW w:w="2445" w:type="dxa"/>
            <w:tcBorders>
              <w:top w:val="single" w:sz="4" w:space="0" w:color="000001"/>
              <w:left w:val="single" w:sz="4" w:space="0" w:color="000001"/>
              <w:bottom w:val="single" w:sz="4" w:space="0" w:color="000001"/>
            </w:tcBorders>
            <w:shd w:val="clear" w:color="auto" w:fill="auto"/>
            <w:tcMar>
              <w:left w:w="88" w:type="dxa"/>
            </w:tcMar>
          </w:tcPr>
          <w:p w14:paraId="73BCF33A" w14:textId="77777777" w:rsidR="00A33247" w:rsidRDefault="00A33247">
            <w:pPr>
              <w:jc w:val="both"/>
              <w:rPr>
                <w:rFonts w:ascii="Arial" w:hAnsi="Arial"/>
              </w:rPr>
            </w:pPr>
          </w:p>
        </w:tc>
        <w:tc>
          <w:tcPr>
            <w:tcW w:w="25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2CBE5C4" w14:textId="77777777" w:rsidR="00A33247" w:rsidRDefault="00A33247">
            <w:pPr>
              <w:jc w:val="both"/>
              <w:rPr>
                <w:rFonts w:ascii="Arial" w:hAnsi="Arial"/>
              </w:rPr>
            </w:pPr>
          </w:p>
          <w:p w14:paraId="533A670B" w14:textId="77777777" w:rsidR="00A33247" w:rsidRDefault="00A33247">
            <w:pPr>
              <w:jc w:val="both"/>
              <w:rPr>
                <w:rFonts w:ascii="Arial" w:hAnsi="Arial"/>
              </w:rPr>
            </w:pPr>
          </w:p>
          <w:p w14:paraId="028FFED8" w14:textId="77777777" w:rsidR="00A33247" w:rsidRDefault="00A33247">
            <w:pPr>
              <w:jc w:val="both"/>
              <w:rPr>
                <w:rFonts w:ascii="Arial" w:hAnsi="Arial"/>
              </w:rPr>
            </w:pPr>
          </w:p>
          <w:p w14:paraId="693062E2" w14:textId="77777777" w:rsidR="00A33247" w:rsidRDefault="00A33247">
            <w:pPr>
              <w:jc w:val="both"/>
              <w:rPr>
                <w:rFonts w:ascii="Arial" w:hAnsi="Arial"/>
              </w:rPr>
            </w:pPr>
          </w:p>
        </w:tc>
      </w:tr>
      <w:tr w:rsidR="00A33247" w14:paraId="21B020AE" w14:textId="77777777">
        <w:tc>
          <w:tcPr>
            <w:tcW w:w="672" w:type="dxa"/>
            <w:tcBorders>
              <w:top w:val="single" w:sz="4" w:space="0" w:color="000001"/>
              <w:left w:val="single" w:sz="4" w:space="0" w:color="000001"/>
              <w:bottom w:val="single" w:sz="4" w:space="0" w:color="000001"/>
            </w:tcBorders>
            <w:shd w:val="clear" w:color="auto" w:fill="auto"/>
            <w:tcMar>
              <w:left w:w="88" w:type="dxa"/>
            </w:tcMar>
          </w:tcPr>
          <w:p w14:paraId="596DBEEC" w14:textId="77777777" w:rsidR="00A33247" w:rsidRDefault="00A33247">
            <w:pPr>
              <w:jc w:val="both"/>
              <w:rPr>
                <w:rFonts w:ascii="Arial" w:hAnsi="Arial"/>
              </w:rPr>
            </w:pPr>
          </w:p>
        </w:tc>
        <w:tc>
          <w:tcPr>
            <w:tcW w:w="4213" w:type="dxa"/>
            <w:tcBorders>
              <w:top w:val="single" w:sz="4" w:space="0" w:color="000001"/>
              <w:left w:val="single" w:sz="4" w:space="0" w:color="000001"/>
              <w:bottom w:val="single" w:sz="4" w:space="0" w:color="000001"/>
            </w:tcBorders>
            <w:shd w:val="clear" w:color="auto" w:fill="auto"/>
            <w:tcMar>
              <w:left w:w="88" w:type="dxa"/>
            </w:tcMar>
          </w:tcPr>
          <w:p w14:paraId="6242393A" w14:textId="77777777" w:rsidR="00A33247" w:rsidRDefault="00A33247">
            <w:pPr>
              <w:jc w:val="both"/>
              <w:rPr>
                <w:rFonts w:ascii="Arial" w:hAnsi="Arial"/>
              </w:rPr>
            </w:pPr>
          </w:p>
        </w:tc>
        <w:tc>
          <w:tcPr>
            <w:tcW w:w="2445" w:type="dxa"/>
            <w:tcBorders>
              <w:top w:val="single" w:sz="4" w:space="0" w:color="000001"/>
              <w:left w:val="single" w:sz="4" w:space="0" w:color="000001"/>
              <w:bottom w:val="single" w:sz="4" w:space="0" w:color="000001"/>
            </w:tcBorders>
            <w:shd w:val="clear" w:color="auto" w:fill="auto"/>
            <w:tcMar>
              <w:left w:w="88" w:type="dxa"/>
            </w:tcMar>
          </w:tcPr>
          <w:p w14:paraId="219A57F7" w14:textId="77777777" w:rsidR="00A33247" w:rsidRDefault="00A33247">
            <w:pPr>
              <w:jc w:val="both"/>
              <w:rPr>
                <w:rFonts w:ascii="Arial" w:hAnsi="Arial"/>
              </w:rPr>
            </w:pPr>
          </w:p>
        </w:tc>
        <w:tc>
          <w:tcPr>
            <w:tcW w:w="25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92D55CE" w14:textId="77777777" w:rsidR="00A33247" w:rsidRDefault="00A33247">
            <w:pPr>
              <w:jc w:val="both"/>
              <w:rPr>
                <w:rFonts w:ascii="Arial" w:hAnsi="Arial"/>
              </w:rPr>
            </w:pPr>
          </w:p>
          <w:p w14:paraId="1B4186B8" w14:textId="77777777" w:rsidR="00A33247" w:rsidRDefault="00A33247">
            <w:pPr>
              <w:jc w:val="both"/>
              <w:rPr>
                <w:rFonts w:ascii="Arial" w:hAnsi="Arial"/>
              </w:rPr>
            </w:pPr>
          </w:p>
          <w:p w14:paraId="3BDA143D" w14:textId="77777777" w:rsidR="00A33247" w:rsidRDefault="00A33247">
            <w:pPr>
              <w:jc w:val="both"/>
              <w:rPr>
                <w:rFonts w:ascii="Arial" w:hAnsi="Arial"/>
              </w:rPr>
            </w:pPr>
          </w:p>
          <w:p w14:paraId="3847485E" w14:textId="77777777" w:rsidR="00A33247" w:rsidRDefault="00A33247">
            <w:pPr>
              <w:jc w:val="both"/>
              <w:rPr>
                <w:rFonts w:ascii="Arial" w:hAnsi="Arial"/>
              </w:rPr>
            </w:pPr>
          </w:p>
        </w:tc>
      </w:tr>
      <w:tr w:rsidR="00A33247" w14:paraId="7E7AB5FD" w14:textId="77777777">
        <w:tc>
          <w:tcPr>
            <w:tcW w:w="672" w:type="dxa"/>
            <w:tcBorders>
              <w:top w:val="single" w:sz="4" w:space="0" w:color="000001"/>
              <w:left w:val="single" w:sz="4" w:space="0" w:color="000001"/>
              <w:bottom w:val="single" w:sz="4" w:space="0" w:color="000001"/>
            </w:tcBorders>
            <w:shd w:val="clear" w:color="auto" w:fill="auto"/>
            <w:tcMar>
              <w:left w:w="88" w:type="dxa"/>
            </w:tcMar>
          </w:tcPr>
          <w:p w14:paraId="7CE28794" w14:textId="77777777" w:rsidR="00A33247" w:rsidRDefault="00A33247">
            <w:pPr>
              <w:jc w:val="both"/>
              <w:rPr>
                <w:rFonts w:ascii="Arial" w:hAnsi="Arial"/>
              </w:rPr>
            </w:pPr>
          </w:p>
        </w:tc>
        <w:tc>
          <w:tcPr>
            <w:tcW w:w="4213" w:type="dxa"/>
            <w:tcBorders>
              <w:top w:val="single" w:sz="4" w:space="0" w:color="000001"/>
              <w:left w:val="single" w:sz="4" w:space="0" w:color="000001"/>
              <w:bottom w:val="single" w:sz="4" w:space="0" w:color="000001"/>
            </w:tcBorders>
            <w:shd w:val="clear" w:color="auto" w:fill="auto"/>
            <w:tcMar>
              <w:left w:w="88" w:type="dxa"/>
            </w:tcMar>
          </w:tcPr>
          <w:p w14:paraId="197826D7" w14:textId="77777777" w:rsidR="00A33247" w:rsidRDefault="00A33247">
            <w:pPr>
              <w:jc w:val="both"/>
              <w:rPr>
                <w:rFonts w:ascii="Arial" w:hAnsi="Arial"/>
              </w:rPr>
            </w:pPr>
          </w:p>
          <w:p w14:paraId="3176B323" w14:textId="77777777" w:rsidR="00A33247" w:rsidRDefault="00A33247">
            <w:pPr>
              <w:jc w:val="both"/>
              <w:rPr>
                <w:rFonts w:ascii="Arial" w:hAnsi="Arial"/>
              </w:rPr>
            </w:pPr>
          </w:p>
        </w:tc>
        <w:tc>
          <w:tcPr>
            <w:tcW w:w="2445" w:type="dxa"/>
            <w:tcBorders>
              <w:top w:val="single" w:sz="4" w:space="0" w:color="000001"/>
              <w:left w:val="single" w:sz="4" w:space="0" w:color="000001"/>
              <w:bottom w:val="single" w:sz="4" w:space="0" w:color="000001"/>
            </w:tcBorders>
            <w:shd w:val="clear" w:color="auto" w:fill="auto"/>
            <w:tcMar>
              <w:left w:w="88" w:type="dxa"/>
            </w:tcMar>
          </w:tcPr>
          <w:p w14:paraId="31C325ED" w14:textId="77777777" w:rsidR="00A33247" w:rsidRDefault="00A33247">
            <w:pPr>
              <w:jc w:val="both"/>
              <w:rPr>
                <w:rFonts w:ascii="Arial" w:hAnsi="Arial"/>
              </w:rPr>
            </w:pPr>
          </w:p>
        </w:tc>
        <w:tc>
          <w:tcPr>
            <w:tcW w:w="25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692B144" w14:textId="77777777" w:rsidR="00A33247" w:rsidRDefault="00A33247">
            <w:pPr>
              <w:jc w:val="both"/>
              <w:rPr>
                <w:rFonts w:ascii="Arial" w:hAnsi="Arial"/>
              </w:rPr>
            </w:pPr>
          </w:p>
          <w:p w14:paraId="64A75212" w14:textId="77777777" w:rsidR="00A33247" w:rsidRDefault="00A33247">
            <w:pPr>
              <w:jc w:val="both"/>
              <w:rPr>
                <w:rFonts w:ascii="Arial" w:hAnsi="Arial"/>
              </w:rPr>
            </w:pPr>
          </w:p>
          <w:p w14:paraId="02046A9D" w14:textId="77777777" w:rsidR="00A33247" w:rsidRDefault="00A33247">
            <w:pPr>
              <w:jc w:val="both"/>
              <w:rPr>
                <w:rFonts w:ascii="Arial" w:hAnsi="Arial"/>
              </w:rPr>
            </w:pPr>
          </w:p>
        </w:tc>
      </w:tr>
      <w:tr w:rsidR="00A33247" w14:paraId="412531D2" w14:textId="77777777">
        <w:tc>
          <w:tcPr>
            <w:tcW w:w="672" w:type="dxa"/>
            <w:tcBorders>
              <w:top w:val="single" w:sz="4" w:space="0" w:color="000001"/>
              <w:left w:val="single" w:sz="4" w:space="0" w:color="000001"/>
              <w:bottom w:val="single" w:sz="4" w:space="0" w:color="000001"/>
            </w:tcBorders>
            <w:shd w:val="clear" w:color="auto" w:fill="auto"/>
            <w:tcMar>
              <w:left w:w="88" w:type="dxa"/>
            </w:tcMar>
          </w:tcPr>
          <w:p w14:paraId="44A4AA84" w14:textId="77777777" w:rsidR="00A33247" w:rsidRDefault="00A33247">
            <w:pPr>
              <w:jc w:val="both"/>
              <w:rPr>
                <w:rFonts w:ascii="Arial" w:hAnsi="Arial"/>
              </w:rPr>
            </w:pPr>
          </w:p>
        </w:tc>
        <w:tc>
          <w:tcPr>
            <w:tcW w:w="4213" w:type="dxa"/>
            <w:tcBorders>
              <w:top w:val="single" w:sz="4" w:space="0" w:color="000001"/>
              <w:left w:val="single" w:sz="4" w:space="0" w:color="000001"/>
              <w:bottom w:val="single" w:sz="4" w:space="0" w:color="000001"/>
            </w:tcBorders>
            <w:shd w:val="clear" w:color="auto" w:fill="auto"/>
            <w:tcMar>
              <w:left w:w="88" w:type="dxa"/>
            </w:tcMar>
          </w:tcPr>
          <w:p w14:paraId="7C2E613E" w14:textId="77777777" w:rsidR="00A33247" w:rsidRDefault="00A33247">
            <w:pPr>
              <w:jc w:val="both"/>
              <w:rPr>
                <w:rFonts w:ascii="Arial" w:hAnsi="Arial"/>
              </w:rPr>
            </w:pPr>
          </w:p>
        </w:tc>
        <w:tc>
          <w:tcPr>
            <w:tcW w:w="2445" w:type="dxa"/>
            <w:tcBorders>
              <w:top w:val="single" w:sz="4" w:space="0" w:color="000001"/>
              <w:left w:val="single" w:sz="4" w:space="0" w:color="000001"/>
              <w:bottom w:val="single" w:sz="4" w:space="0" w:color="000001"/>
            </w:tcBorders>
            <w:shd w:val="clear" w:color="auto" w:fill="auto"/>
            <w:tcMar>
              <w:left w:w="88" w:type="dxa"/>
            </w:tcMar>
          </w:tcPr>
          <w:p w14:paraId="1A5578D1" w14:textId="77777777" w:rsidR="00A33247" w:rsidRDefault="00A33247">
            <w:pPr>
              <w:jc w:val="both"/>
              <w:rPr>
                <w:rFonts w:ascii="Arial" w:hAnsi="Arial"/>
              </w:rPr>
            </w:pPr>
          </w:p>
          <w:p w14:paraId="5C08B5FA" w14:textId="77777777" w:rsidR="00A33247" w:rsidRDefault="00A33247">
            <w:pPr>
              <w:jc w:val="both"/>
              <w:rPr>
                <w:rFonts w:ascii="Arial" w:hAnsi="Arial"/>
              </w:rPr>
            </w:pPr>
          </w:p>
        </w:tc>
        <w:tc>
          <w:tcPr>
            <w:tcW w:w="257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53A1FAC" w14:textId="77777777" w:rsidR="00A33247" w:rsidRDefault="00A33247">
            <w:pPr>
              <w:jc w:val="both"/>
              <w:rPr>
                <w:rFonts w:ascii="Arial" w:hAnsi="Arial"/>
              </w:rPr>
            </w:pPr>
          </w:p>
          <w:p w14:paraId="31DDD9E2" w14:textId="77777777" w:rsidR="00A33247" w:rsidRDefault="00A33247">
            <w:pPr>
              <w:jc w:val="both"/>
              <w:rPr>
                <w:rFonts w:ascii="Arial" w:hAnsi="Arial"/>
              </w:rPr>
            </w:pPr>
          </w:p>
          <w:p w14:paraId="26FC891F" w14:textId="77777777" w:rsidR="00A33247" w:rsidRDefault="00A33247">
            <w:pPr>
              <w:jc w:val="both"/>
              <w:rPr>
                <w:rFonts w:ascii="Arial" w:hAnsi="Arial"/>
              </w:rPr>
            </w:pPr>
          </w:p>
        </w:tc>
      </w:tr>
    </w:tbl>
    <w:p w14:paraId="4AF50AAC" w14:textId="77777777" w:rsidR="00A33247" w:rsidRDefault="00A33247">
      <w:pPr>
        <w:jc w:val="both"/>
        <w:rPr>
          <w:rFonts w:ascii="Arial" w:hAnsi="Arial" w:cs="Calibri"/>
          <w:lang w:eastAsia="en-US"/>
        </w:rPr>
      </w:pPr>
    </w:p>
    <w:p w14:paraId="35A749F8" w14:textId="77777777" w:rsidR="00A33247" w:rsidRDefault="009415B8">
      <w:pPr>
        <w:pStyle w:val="Predefinito"/>
        <w:ind w:left="90"/>
        <w:jc w:val="both"/>
        <w:textAlignment w:val="auto"/>
      </w:pPr>
      <w:r>
        <w:rPr>
          <w:rFonts w:ascii="Arial" w:hAnsi="Arial" w:cs="Arial"/>
          <w:szCs w:val="24"/>
        </w:rPr>
        <w:t xml:space="preserve">di  essere informato, ai sensi e per gli effetti </w:t>
      </w:r>
      <w:r w:rsidR="00386AD1" w:rsidRPr="00FC038E">
        <w:rPr>
          <w:rFonts w:ascii="Arial" w:hAnsi="Arial" w:cs="Arial"/>
          <w:szCs w:val="24"/>
          <w:shd w:val="clear" w:color="auto" w:fill="FFFFFF"/>
        </w:rPr>
        <w:t xml:space="preserve">del D. Lgs. </w:t>
      </w:r>
      <w:r w:rsidR="00386AD1" w:rsidRPr="00FC038E">
        <w:rPr>
          <w:rFonts w:ascii="Arial" w:hAnsi="Arial" w:cs="Arial"/>
          <w:szCs w:val="24"/>
        </w:rPr>
        <w:t>n</w:t>
      </w:r>
      <w:r w:rsidR="00386AD1" w:rsidRPr="00FC038E">
        <w:rPr>
          <w:rFonts w:ascii="Arial" w:hAnsi="Arial" w:cs="Arial"/>
          <w:szCs w:val="24"/>
          <w:shd w:val="clear" w:color="auto" w:fill="FFFFFF"/>
        </w:rPr>
        <w:t xml:space="preserve">. 101/2018 di recepimento del </w:t>
      </w:r>
      <w:r w:rsidR="006507D7" w:rsidRPr="006507D7">
        <w:rPr>
          <w:rFonts w:ascii="Arial" w:hAnsi="Arial" w:cs="Arial"/>
          <w:szCs w:val="24"/>
        </w:rPr>
        <w:t>Regolamento europeo n.679/2016 “sulla protezione dei dati personali” in vigore a far data dal 25.05.2018</w:t>
      </w:r>
      <w:r>
        <w:rPr>
          <w:rFonts w:ascii="Arial" w:hAnsi="Arial" w:cs="Arial"/>
          <w:szCs w:val="24"/>
        </w:rPr>
        <w:t>, che i dati personali raccolti saranno trattati, anche con strumenti informatici, esclusivamente nell’ambito del procedimento per il quale la presente dichiarazione viene resa.</w:t>
      </w:r>
    </w:p>
    <w:p w14:paraId="6DCD6EA1" w14:textId="77777777" w:rsidR="00A33247" w:rsidRDefault="00A33247">
      <w:pPr>
        <w:pStyle w:val="Predefinito"/>
        <w:ind w:left="360"/>
        <w:jc w:val="both"/>
      </w:pPr>
    </w:p>
    <w:p w14:paraId="7D1A17E3" w14:textId="77777777" w:rsidR="00A33247" w:rsidRDefault="009415B8">
      <w:pPr>
        <w:pStyle w:val="Predefinito"/>
        <w:jc w:val="both"/>
      </w:pPr>
      <w:r>
        <w:rPr>
          <w:rFonts w:ascii="Arial" w:hAnsi="Arial"/>
          <w:b/>
        </w:rPr>
        <w:t xml:space="preserve">Le su indicate dichiarazioni vengono rese dall’ausiliario del  concorrente in modulo unico formato di n………..pagine e sottoscritto in data………………….. nella </w:t>
      </w:r>
      <w:r>
        <w:rPr>
          <w:rFonts w:ascii="Arial" w:hAnsi="Arial"/>
          <w:b/>
        </w:rPr>
        <w:lastRenderedPageBreak/>
        <w:t xml:space="preserve">consapevolezza delle responsabilità e delle conseguenze sia penali che civili che, ai sensi degli artt. 75 e 76 del Testo Unico “in materia di documentazione amministrativa” approvato con D.P.R.  28.12.2000  n. 445 e </w:t>
      </w:r>
      <w:proofErr w:type="spellStart"/>
      <w:r>
        <w:rPr>
          <w:rFonts w:ascii="Arial" w:hAnsi="Arial"/>
          <w:b/>
        </w:rPr>
        <w:t>s.m.i.</w:t>
      </w:r>
      <w:proofErr w:type="spellEnd"/>
      <w:r>
        <w:rPr>
          <w:rFonts w:ascii="Arial" w:hAnsi="Arial"/>
          <w:b/>
        </w:rPr>
        <w:t>, derivano dalla esibizione di dichiarazioni mendaci, dalla commissione di  falsità in atti e dall’uso di atti falsi nei casi previsti dalla legge.</w:t>
      </w:r>
    </w:p>
    <w:p w14:paraId="6D1353FA" w14:textId="77777777" w:rsidR="00A33247" w:rsidRDefault="00A33247">
      <w:pPr>
        <w:pStyle w:val="Paragrafoelenco"/>
      </w:pPr>
    </w:p>
    <w:p w14:paraId="1989890C" w14:textId="77777777" w:rsidR="00A33247" w:rsidRDefault="00A33247">
      <w:pPr>
        <w:pStyle w:val="Paragrafoelenco"/>
        <w:ind w:left="360"/>
        <w:jc w:val="both"/>
      </w:pPr>
    </w:p>
    <w:p w14:paraId="4C5B4223" w14:textId="77777777" w:rsidR="00A33247" w:rsidRDefault="009415B8">
      <w:pPr>
        <w:pStyle w:val="Paragrafoelenco"/>
        <w:ind w:left="360"/>
        <w:jc w:val="right"/>
      </w:pPr>
      <w:r>
        <w:rPr>
          <w:rFonts w:ascii="Arial" w:hAnsi="Arial"/>
          <w:b/>
        </w:rPr>
        <w:t xml:space="preserve">                                                                   Timbro e firma (leggibile e per esteso) del </w:t>
      </w:r>
    </w:p>
    <w:p w14:paraId="64051C11" w14:textId="77777777" w:rsidR="00A33247" w:rsidRDefault="009415B8">
      <w:pPr>
        <w:pStyle w:val="Predefinito"/>
        <w:jc w:val="right"/>
      </w:pPr>
      <w:r>
        <w:rPr>
          <w:rFonts w:ascii="Arial" w:hAnsi="Arial"/>
          <w:b/>
        </w:rPr>
        <w:t xml:space="preserve">                                                                 legale rappresentante della impresa ausiliaria </w:t>
      </w:r>
    </w:p>
    <w:p w14:paraId="3312B2D6" w14:textId="77777777" w:rsidR="00A33247" w:rsidRDefault="00A33247">
      <w:pPr>
        <w:pStyle w:val="Predefinito"/>
        <w:jc w:val="right"/>
      </w:pPr>
    </w:p>
    <w:p w14:paraId="6F637C7A" w14:textId="77777777" w:rsidR="00A33247" w:rsidRDefault="00A33247">
      <w:pPr>
        <w:pStyle w:val="Paragrafoelenco"/>
        <w:ind w:left="360"/>
      </w:pPr>
    </w:p>
    <w:p w14:paraId="56AB5220" w14:textId="77777777" w:rsidR="00A33247" w:rsidRDefault="00A33247">
      <w:pPr>
        <w:pStyle w:val="Paragrafoelenco"/>
        <w:ind w:left="360"/>
        <w:jc w:val="both"/>
      </w:pPr>
    </w:p>
    <w:p w14:paraId="057A6E92" w14:textId="77777777" w:rsidR="00A33247" w:rsidRDefault="009415B8">
      <w:pPr>
        <w:pStyle w:val="Predefinito"/>
        <w:jc w:val="both"/>
      </w:pPr>
      <w:r>
        <w:rPr>
          <w:rFonts w:ascii="Arial" w:hAnsi="Arial"/>
          <w:b/>
        </w:rPr>
        <w:t xml:space="preserve">Si rende atto che ai sensi degli artt. 46 - 47, comma 1, 38, comma 3 e 21, comma 1 del Testo Unico “in materia di documentazione amministrativa” approvato con D.P.R.  28.12.2000 n. 445 e </w:t>
      </w:r>
      <w:proofErr w:type="spellStart"/>
      <w:r>
        <w:rPr>
          <w:rFonts w:ascii="Arial" w:hAnsi="Arial"/>
          <w:b/>
        </w:rPr>
        <w:t>s.m.i.</w:t>
      </w:r>
      <w:proofErr w:type="spellEnd"/>
      <w:r>
        <w:rPr>
          <w:rFonts w:ascii="Arial" w:hAnsi="Arial"/>
          <w:b/>
        </w:rPr>
        <w:t xml:space="preserve"> non è richiesta l’autenticazione della sottoscrizione del presente modulo, ma il legale rappresentante deve allegare, a pena d’esclusione, la semplice copia fotostatica di un proprio valido documento d’identità.</w:t>
      </w:r>
    </w:p>
    <w:p w14:paraId="44F07B74" w14:textId="77777777" w:rsidR="00A33247" w:rsidRDefault="00A33247">
      <w:pPr>
        <w:pStyle w:val="Paragrafoelenco"/>
        <w:ind w:left="360"/>
      </w:pPr>
    </w:p>
    <w:p w14:paraId="58BCF59E" w14:textId="77777777" w:rsidR="00A33247" w:rsidRDefault="00A33247">
      <w:pPr>
        <w:pStyle w:val="Paragrafoelenco"/>
        <w:ind w:left="360"/>
        <w:jc w:val="both"/>
      </w:pPr>
    </w:p>
    <w:p w14:paraId="64279E7D" w14:textId="77777777" w:rsidR="00A33247" w:rsidRDefault="00A33247">
      <w:pPr>
        <w:pStyle w:val="Predefinito"/>
        <w:overflowPunct w:val="0"/>
        <w:jc w:val="both"/>
        <w:textAlignment w:val="auto"/>
      </w:pPr>
    </w:p>
    <w:sectPr w:rsidR="00A33247" w:rsidSect="00A33247">
      <w:pgSz w:w="11906" w:h="16838"/>
      <w:pgMar w:top="1417" w:right="1134" w:bottom="1134" w:left="1134" w:header="0" w:footer="0" w:gutter="0"/>
      <w:cols w:space="720"/>
      <w:formProt w:val="0"/>
      <w:docGrid w:linePitch="5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OpenSymbol;Arial Unicode MS">
    <w:altName w:val="Times New Roman"/>
    <w:panose1 w:val="00000000000000000000"/>
    <w:charset w:val="00"/>
    <w:family w:val="roman"/>
    <w:notTrueType/>
    <w:pitch w:val="default"/>
  </w:font>
  <w:font w:name="Liberation Sans">
    <w:altName w:val="Liberation Sans"/>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Bold">
    <w:altName w:val="Times New Roman"/>
    <w:panose1 w:val="00000000000000000000"/>
    <w:charset w:val="00"/>
    <w:family w:val="roman"/>
    <w:notTrueType/>
    <w:pitch w:val="default"/>
  </w:font>
  <w:font w:name="PalatinoLinotype;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Arial"/>
        <w:color w:val="auto"/>
        <w:spacing w:val="1"/>
        <w:w w:val="105"/>
        <w:kern w:val="1"/>
        <w:sz w:val="22"/>
        <w:szCs w:val="22"/>
        <w:shd w:val="clear" w:color="auto" w:fill="FFFFFF"/>
        <w:lang w:eastAsia="en-US" w:bidi="ar-SA"/>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cs="Arial"/>
        <w:color w:val="auto"/>
        <w:spacing w:val="1"/>
        <w:w w:val="105"/>
        <w:kern w:val="1"/>
        <w:sz w:val="22"/>
        <w:szCs w:val="22"/>
        <w:shd w:val="clear" w:color="auto" w:fill="FFFFFF"/>
        <w:lang w:eastAsia="en-US" w:bidi="ar-SA"/>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cs="Arial"/>
        <w:color w:val="auto"/>
        <w:spacing w:val="1"/>
        <w:w w:val="105"/>
        <w:kern w:val="1"/>
        <w:sz w:val="22"/>
        <w:szCs w:val="22"/>
        <w:shd w:val="clear" w:color="auto" w:fill="FFFFFF"/>
        <w:lang w:eastAsia="en-US" w:bidi="ar-SA"/>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1"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color w:val="000000"/>
        <w:sz w:val="24"/>
        <w:szCs w:val="24"/>
        <w:shd w:val="clear" w:color="auto" w:fill="FFFFFF"/>
        <w:lang w:eastAsia="en-US"/>
      </w:rPr>
    </w:lvl>
  </w:abstractNum>
  <w:abstractNum w:abstractNumId="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A3A0BCD"/>
    <w:multiLevelType w:val="multilevel"/>
    <w:tmpl w:val="E972571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84958AC"/>
    <w:multiLevelType w:val="hybridMultilevel"/>
    <w:tmpl w:val="A21C9CA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BB3E40"/>
    <w:multiLevelType w:val="multilevel"/>
    <w:tmpl w:val="C51AEF8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3A650B7"/>
    <w:multiLevelType w:val="multilevel"/>
    <w:tmpl w:val="766A65A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7" w15:restartNumberingAfterBreak="0">
    <w:nsid w:val="23B17A4F"/>
    <w:multiLevelType w:val="multilevel"/>
    <w:tmpl w:val="0BE6D7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E385D68"/>
    <w:multiLevelType w:val="multilevel"/>
    <w:tmpl w:val="2C26F4F2"/>
    <w:lvl w:ilvl="0">
      <w:start w:val="1"/>
      <w:numFmt w:val="bullet"/>
      <w:lvlText w:val=""/>
      <w:lvlJc w:val="left"/>
      <w:pPr>
        <w:tabs>
          <w:tab w:val="num" w:pos="360"/>
        </w:tabs>
        <w:ind w:left="360" w:hanging="360"/>
      </w:pPr>
      <w:rPr>
        <w:rFonts w:ascii="Symbol" w:hAnsi="Symbol" w:cs="Symbol" w:hint="default"/>
        <w:b/>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sz w:val="24"/>
      </w:rPr>
    </w:lvl>
    <w:lvl w:ilvl="3">
      <w:start w:val="1"/>
      <w:numFmt w:val="bullet"/>
      <w:lvlText w:val=""/>
      <w:lvlJc w:val="left"/>
      <w:pPr>
        <w:tabs>
          <w:tab w:val="num" w:pos="2520"/>
        </w:tabs>
        <w:ind w:left="2520" w:hanging="360"/>
      </w:pPr>
      <w:rPr>
        <w:rFonts w:ascii="Symbol" w:hAnsi="Symbol" w:cs="Symbol" w:hint="default"/>
        <w:b/>
        <w:sz w:val="24"/>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sz w:val="24"/>
      </w:rPr>
    </w:lvl>
    <w:lvl w:ilvl="6">
      <w:start w:val="1"/>
      <w:numFmt w:val="bullet"/>
      <w:lvlText w:val=""/>
      <w:lvlJc w:val="left"/>
      <w:pPr>
        <w:tabs>
          <w:tab w:val="num" w:pos="4680"/>
        </w:tabs>
        <w:ind w:left="4680" w:hanging="360"/>
      </w:pPr>
      <w:rPr>
        <w:rFonts w:ascii="Symbol" w:hAnsi="Symbol" w:cs="Symbol" w:hint="default"/>
        <w:b/>
        <w:sz w:val="24"/>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sz w:val="24"/>
      </w:rPr>
    </w:lvl>
  </w:abstractNum>
  <w:abstractNum w:abstractNumId="9" w15:restartNumberingAfterBreak="0">
    <w:nsid w:val="310E2911"/>
    <w:multiLevelType w:val="multilevel"/>
    <w:tmpl w:val="4F200BB6"/>
    <w:lvl w:ilvl="0">
      <w:start w:val="1"/>
      <w:numFmt w:val="bullet"/>
      <w:lvlText w:val=""/>
      <w:lvlJc w:val="left"/>
      <w:pPr>
        <w:tabs>
          <w:tab w:val="num" w:pos="283"/>
        </w:tabs>
        <w:ind w:left="283" w:hanging="283"/>
      </w:pPr>
      <w:rPr>
        <w:rFonts w:ascii="Wingdings" w:hAnsi="Wingdings"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47D6476"/>
    <w:multiLevelType w:val="multilevel"/>
    <w:tmpl w:val="8EAAA3AC"/>
    <w:lvl w:ilvl="0">
      <w:start w:val="1"/>
      <w:numFmt w:val="bullet"/>
      <w:lvlText w:val=""/>
      <w:lvlJc w:val="left"/>
      <w:pPr>
        <w:ind w:left="360" w:hanging="360"/>
      </w:pPr>
      <w:rPr>
        <w:rFonts w:ascii="Wingdings" w:hAnsi="Wingdings" w:cs="Wingdings"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sz w:val="24"/>
      </w:rPr>
    </w:lvl>
    <w:lvl w:ilvl="3">
      <w:start w:val="1"/>
      <w:numFmt w:val="bullet"/>
      <w:lvlText w:val=""/>
      <w:lvlJc w:val="left"/>
      <w:pPr>
        <w:ind w:left="2520" w:hanging="360"/>
      </w:pPr>
      <w:rPr>
        <w:rFonts w:ascii="Symbol" w:hAnsi="Symbol" w:cs="Symbol" w:hint="default"/>
        <w:b/>
        <w:sz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sz w:val="24"/>
      </w:rPr>
    </w:lvl>
    <w:lvl w:ilvl="6">
      <w:start w:val="1"/>
      <w:numFmt w:val="bullet"/>
      <w:lvlText w:val=""/>
      <w:lvlJc w:val="left"/>
      <w:pPr>
        <w:ind w:left="4680" w:hanging="360"/>
      </w:pPr>
      <w:rPr>
        <w:rFonts w:ascii="Symbol" w:hAnsi="Symbol" w:cs="Symbol" w:hint="default"/>
        <w:b/>
        <w:sz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sz w:val="24"/>
      </w:rPr>
    </w:lvl>
  </w:abstractNum>
  <w:abstractNum w:abstractNumId="11" w15:restartNumberingAfterBreak="0">
    <w:nsid w:val="36F519BC"/>
    <w:multiLevelType w:val="multilevel"/>
    <w:tmpl w:val="F0BC0DB0"/>
    <w:lvl w:ilvl="0">
      <w:start w:val="1"/>
      <w:numFmt w:val="bullet"/>
      <w:lvlText w:val=""/>
      <w:lvlJc w:val="left"/>
      <w:pPr>
        <w:tabs>
          <w:tab w:val="num" w:pos="283"/>
        </w:tabs>
        <w:ind w:left="283" w:hanging="283"/>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B700176"/>
    <w:multiLevelType w:val="multilevel"/>
    <w:tmpl w:val="80E4474A"/>
    <w:lvl w:ilvl="0">
      <w:start w:val="1"/>
      <w:numFmt w:val="bullet"/>
      <w:lvlText w:val=""/>
      <w:lvlJc w:val="left"/>
      <w:pPr>
        <w:tabs>
          <w:tab w:val="num" w:pos="360"/>
        </w:tabs>
        <w:ind w:left="360" w:hanging="360"/>
      </w:pPr>
      <w:rPr>
        <w:rFonts w:ascii="Symbol" w:hAnsi="Symbol" w:cs="Symbol" w:hint="default"/>
        <w:b/>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sz w:val="24"/>
      </w:rPr>
    </w:lvl>
    <w:lvl w:ilvl="3">
      <w:start w:val="1"/>
      <w:numFmt w:val="bullet"/>
      <w:lvlText w:val=""/>
      <w:lvlJc w:val="left"/>
      <w:pPr>
        <w:tabs>
          <w:tab w:val="num" w:pos="2520"/>
        </w:tabs>
        <w:ind w:left="2520" w:hanging="360"/>
      </w:pPr>
      <w:rPr>
        <w:rFonts w:ascii="Symbol" w:hAnsi="Symbol" w:cs="Symbol" w:hint="default"/>
        <w:b/>
        <w:sz w:val="24"/>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sz w:val="24"/>
      </w:rPr>
    </w:lvl>
    <w:lvl w:ilvl="6">
      <w:start w:val="1"/>
      <w:numFmt w:val="bullet"/>
      <w:lvlText w:val=""/>
      <w:lvlJc w:val="left"/>
      <w:pPr>
        <w:tabs>
          <w:tab w:val="num" w:pos="4680"/>
        </w:tabs>
        <w:ind w:left="4680" w:hanging="360"/>
      </w:pPr>
      <w:rPr>
        <w:rFonts w:ascii="Symbol" w:hAnsi="Symbol" w:cs="Symbol" w:hint="default"/>
        <w:b/>
        <w:sz w:val="24"/>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sz w:val="24"/>
      </w:rPr>
    </w:lvl>
  </w:abstractNum>
  <w:abstractNum w:abstractNumId="13" w15:restartNumberingAfterBreak="0">
    <w:nsid w:val="3E6E32C3"/>
    <w:multiLevelType w:val="hybridMultilevel"/>
    <w:tmpl w:val="37B0D7D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027638E"/>
    <w:multiLevelType w:val="multilevel"/>
    <w:tmpl w:val="1FC2B82C"/>
    <w:lvl w:ilvl="0">
      <w:start w:val="1"/>
      <w:numFmt w:val="bullet"/>
      <w:lvlText w:val=""/>
      <w:lvlJc w:val="left"/>
      <w:pPr>
        <w:ind w:left="360" w:hanging="360"/>
      </w:pPr>
      <w:rPr>
        <w:rFonts w:ascii="Symbol" w:hAnsi="Symbol" w:cs="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sz w:val="24"/>
      </w:rPr>
    </w:lvl>
    <w:lvl w:ilvl="3">
      <w:start w:val="1"/>
      <w:numFmt w:val="bullet"/>
      <w:lvlText w:val=""/>
      <w:lvlJc w:val="left"/>
      <w:pPr>
        <w:ind w:left="2520" w:hanging="360"/>
      </w:pPr>
      <w:rPr>
        <w:rFonts w:ascii="Symbol" w:hAnsi="Symbol" w:cs="Symbol" w:hint="default"/>
        <w:b/>
        <w:sz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sz w:val="24"/>
      </w:rPr>
    </w:lvl>
    <w:lvl w:ilvl="6">
      <w:start w:val="1"/>
      <w:numFmt w:val="bullet"/>
      <w:lvlText w:val=""/>
      <w:lvlJc w:val="left"/>
      <w:pPr>
        <w:ind w:left="4680" w:hanging="360"/>
      </w:pPr>
      <w:rPr>
        <w:rFonts w:ascii="Symbol" w:hAnsi="Symbol" w:cs="Symbol" w:hint="default"/>
        <w:b/>
        <w:sz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sz w:val="24"/>
      </w:rPr>
    </w:lvl>
  </w:abstractNum>
  <w:abstractNum w:abstractNumId="15" w15:restartNumberingAfterBreak="0">
    <w:nsid w:val="4C006B36"/>
    <w:multiLevelType w:val="multilevel"/>
    <w:tmpl w:val="8EC489B6"/>
    <w:lvl w:ilvl="0">
      <w:start w:val="1"/>
      <w:numFmt w:val="bullet"/>
      <w:lvlText w:val=""/>
      <w:lvlJc w:val="left"/>
      <w:pPr>
        <w:tabs>
          <w:tab w:val="num" w:pos="283"/>
        </w:tabs>
        <w:ind w:left="283" w:hanging="283"/>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EBB34C1"/>
    <w:multiLevelType w:val="multilevel"/>
    <w:tmpl w:val="06D2E4AC"/>
    <w:lvl w:ilvl="0">
      <w:start w:val="1"/>
      <w:numFmt w:val="bullet"/>
      <w:lvlText w:val=""/>
      <w:lvlJc w:val="left"/>
      <w:pPr>
        <w:ind w:left="36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ED50DCC"/>
    <w:multiLevelType w:val="multilevel"/>
    <w:tmpl w:val="F0BE686A"/>
    <w:lvl w:ilvl="0">
      <w:start w:val="2"/>
      <w:numFmt w:val="decimal"/>
      <w:lvlText w:val="%1) "/>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19B78CE"/>
    <w:multiLevelType w:val="multilevel"/>
    <w:tmpl w:val="A72E4140"/>
    <w:lvl w:ilvl="0">
      <w:start w:val="1"/>
      <w:numFmt w:val="bullet"/>
      <w:lvlText w:val=""/>
      <w:lvlJc w:val="left"/>
      <w:pPr>
        <w:ind w:left="36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AD12A34"/>
    <w:multiLevelType w:val="multilevel"/>
    <w:tmpl w:val="9C64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135030"/>
    <w:multiLevelType w:val="multilevel"/>
    <w:tmpl w:val="0C4655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6E6D2913"/>
    <w:multiLevelType w:val="multilevel"/>
    <w:tmpl w:val="D4F8C5EC"/>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12"/>
  </w:num>
  <w:num w:numId="3">
    <w:abstractNumId w:val="10"/>
  </w:num>
  <w:num w:numId="4">
    <w:abstractNumId w:val="14"/>
  </w:num>
  <w:num w:numId="5">
    <w:abstractNumId w:val="3"/>
  </w:num>
  <w:num w:numId="6">
    <w:abstractNumId w:val="11"/>
  </w:num>
  <w:num w:numId="7">
    <w:abstractNumId w:val="17"/>
  </w:num>
  <w:num w:numId="8">
    <w:abstractNumId w:val="5"/>
  </w:num>
  <w:num w:numId="9">
    <w:abstractNumId w:val="21"/>
  </w:num>
  <w:num w:numId="10">
    <w:abstractNumId w:val="18"/>
  </w:num>
  <w:num w:numId="11">
    <w:abstractNumId w:val="15"/>
  </w:num>
  <w:num w:numId="12">
    <w:abstractNumId w:val="16"/>
  </w:num>
  <w:num w:numId="13">
    <w:abstractNumId w:val="7"/>
  </w:num>
  <w:num w:numId="14">
    <w:abstractNumId w:val="20"/>
  </w:num>
  <w:num w:numId="15">
    <w:abstractNumId w:val="6"/>
  </w:num>
  <w:num w:numId="16">
    <w:abstractNumId w:val="19"/>
  </w:num>
  <w:num w:numId="17">
    <w:abstractNumId w:val="1"/>
  </w:num>
  <w:num w:numId="18">
    <w:abstractNumId w:val="4"/>
  </w:num>
  <w:num w:numId="19">
    <w:abstractNumId w:val="13"/>
  </w:num>
  <w:num w:numId="20">
    <w:abstractNumId w:val="9"/>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47"/>
    <w:rsid w:val="0001060A"/>
    <w:rsid w:val="00011440"/>
    <w:rsid w:val="00016A6D"/>
    <w:rsid w:val="00036C95"/>
    <w:rsid w:val="00046B93"/>
    <w:rsid w:val="000D5E27"/>
    <w:rsid w:val="000E28C7"/>
    <w:rsid w:val="001439C5"/>
    <w:rsid w:val="001F035C"/>
    <w:rsid w:val="003018AD"/>
    <w:rsid w:val="00364D24"/>
    <w:rsid w:val="00386AD1"/>
    <w:rsid w:val="003E7717"/>
    <w:rsid w:val="00405867"/>
    <w:rsid w:val="004A060C"/>
    <w:rsid w:val="00540440"/>
    <w:rsid w:val="0057743C"/>
    <w:rsid w:val="006507D7"/>
    <w:rsid w:val="0066114D"/>
    <w:rsid w:val="006A5A81"/>
    <w:rsid w:val="00705E00"/>
    <w:rsid w:val="0074182C"/>
    <w:rsid w:val="0075006B"/>
    <w:rsid w:val="00873656"/>
    <w:rsid w:val="009415B8"/>
    <w:rsid w:val="009E7D40"/>
    <w:rsid w:val="00A13BDB"/>
    <w:rsid w:val="00A33247"/>
    <w:rsid w:val="00A405F0"/>
    <w:rsid w:val="00BD7D2D"/>
    <w:rsid w:val="00C64856"/>
    <w:rsid w:val="00D07F46"/>
    <w:rsid w:val="00D7095E"/>
    <w:rsid w:val="00DB1F31"/>
    <w:rsid w:val="00E50689"/>
    <w:rsid w:val="00FB15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674B"/>
  <w15:docId w15:val="{CA01B2DD-2C62-4587-B732-B21AC053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3247"/>
    <w:pPr>
      <w:widowControl w:val="0"/>
      <w:suppressAutoHyphens/>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
    <w:name w:val="st"/>
    <w:qFormat/>
    <w:rsid w:val="00A33247"/>
  </w:style>
  <w:style w:type="character" w:customStyle="1" w:styleId="CollegamentoInternet">
    <w:name w:val="Collegamento Internet"/>
    <w:rsid w:val="00A33247"/>
    <w:rPr>
      <w:color w:val="0000FF"/>
      <w:u w:val="single"/>
      <w:lang w:val="it-IT" w:eastAsia="it-IT" w:bidi="it-IT"/>
    </w:rPr>
  </w:style>
  <w:style w:type="character" w:customStyle="1" w:styleId="ListLabel1">
    <w:name w:val="ListLabel 1"/>
    <w:qFormat/>
    <w:rsid w:val="00A33247"/>
    <w:rPr>
      <w:rFonts w:cs="Courier New"/>
    </w:rPr>
  </w:style>
  <w:style w:type="character" w:customStyle="1" w:styleId="ListLabel2">
    <w:name w:val="ListLabel 2"/>
    <w:qFormat/>
    <w:rsid w:val="00A33247"/>
    <w:rPr>
      <w:rFonts w:cs="Arial"/>
      <w:b w:val="0"/>
      <w:i w:val="0"/>
      <w:sz w:val="24"/>
    </w:rPr>
  </w:style>
  <w:style w:type="character" w:customStyle="1" w:styleId="ListLabel3">
    <w:name w:val="ListLabel 3"/>
    <w:qFormat/>
    <w:rsid w:val="00A33247"/>
    <w:rPr>
      <w:rFonts w:cs="Arial"/>
    </w:rPr>
  </w:style>
  <w:style w:type="character" w:customStyle="1" w:styleId="ListLabel4">
    <w:name w:val="ListLabel 4"/>
    <w:qFormat/>
    <w:rsid w:val="00A33247"/>
    <w:rPr>
      <w:rFonts w:cs="Times New Roman"/>
    </w:rPr>
  </w:style>
  <w:style w:type="character" w:customStyle="1" w:styleId="ListLabel5">
    <w:name w:val="ListLabel 5"/>
    <w:qFormat/>
    <w:rsid w:val="00A33247"/>
    <w:rPr>
      <w:rFonts w:cs="Calibri"/>
    </w:rPr>
  </w:style>
  <w:style w:type="character" w:customStyle="1" w:styleId="ListLabel6">
    <w:name w:val="ListLabel 6"/>
    <w:qFormat/>
    <w:rsid w:val="00A33247"/>
    <w:rPr>
      <w:rFonts w:cs="OpenSymbol"/>
    </w:rPr>
  </w:style>
  <w:style w:type="character" w:customStyle="1" w:styleId="ListLabel7">
    <w:name w:val="ListLabel 7"/>
    <w:qFormat/>
    <w:rsid w:val="00A33247"/>
    <w:rPr>
      <w:b w:val="0"/>
      <w:i w:val="0"/>
      <w:sz w:val="24"/>
    </w:rPr>
  </w:style>
  <w:style w:type="character" w:customStyle="1" w:styleId="ListLabel8">
    <w:name w:val="ListLabel 8"/>
    <w:qFormat/>
    <w:rsid w:val="00A33247"/>
    <w:rPr>
      <w:rFonts w:cs="Wingdings"/>
    </w:rPr>
  </w:style>
  <w:style w:type="character" w:customStyle="1" w:styleId="ListLabel9">
    <w:name w:val="ListLabel 9"/>
    <w:qFormat/>
    <w:rsid w:val="00A33247"/>
    <w:rPr>
      <w:rFonts w:cs="Symbol"/>
    </w:rPr>
  </w:style>
  <w:style w:type="character" w:customStyle="1" w:styleId="ListLabel10">
    <w:name w:val="ListLabel 10"/>
    <w:qFormat/>
    <w:rsid w:val="00A33247"/>
    <w:rPr>
      <w:rFonts w:cs="Courier New"/>
    </w:rPr>
  </w:style>
  <w:style w:type="character" w:customStyle="1" w:styleId="WW8Num15z0">
    <w:name w:val="WW8Num15z0"/>
    <w:qFormat/>
    <w:rsid w:val="00A33247"/>
    <w:rPr>
      <w:rFonts w:ascii="Symbol" w:hAnsi="Symbol" w:cs="Symbol"/>
    </w:rPr>
  </w:style>
  <w:style w:type="character" w:customStyle="1" w:styleId="WW8Num7z0">
    <w:name w:val="WW8Num7z0"/>
    <w:qFormat/>
    <w:rsid w:val="00A33247"/>
    <w:rPr>
      <w:rFonts w:ascii="Symbol" w:hAnsi="Symbol" w:cs="Symbol"/>
    </w:rPr>
  </w:style>
  <w:style w:type="character" w:customStyle="1" w:styleId="WW8Num4z0">
    <w:name w:val="WW8Num4z0"/>
    <w:qFormat/>
    <w:rsid w:val="00A33247"/>
    <w:rPr>
      <w:rFonts w:ascii="Symbol" w:hAnsi="Symbol" w:cs="Symbol"/>
    </w:rPr>
  </w:style>
  <w:style w:type="character" w:customStyle="1" w:styleId="WW8Num11z0">
    <w:name w:val="WW8Num11z0"/>
    <w:qFormat/>
    <w:rsid w:val="00A33247"/>
    <w:rPr>
      <w:rFonts w:ascii="Symbol" w:hAnsi="Symbol" w:cs="Symbol"/>
    </w:rPr>
  </w:style>
  <w:style w:type="character" w:customStyle="1" w:styleId="WW8Num17z0">
    <w:name w:val="WW8Num17z0"/>
    <w:qFormat/>
    <w:rsid w:val="00A33247"/>
    <w:rPr>
      <w:rFonts w:ascii="Symbol" w:hAnsi="Symbol" w:cs="Symbol"/>
    </w:rPr>
  </w:style>
  <w:style w:type="character" w:customStyle="1" w:styleId="WW8Num12z0">
    <w:name w:val="WW8Num12z0"/>
    <w:qFormat/>
    <w:rsid w:val="00A33247"/>
    <w:rPr>
      <w:rFonts w:ascii="Symbol" w:hAnsi="Symbol" w:cs="Symbol"/>
    </w:rPr>
  </w:style>
  <w:style w:type="character" w:customStyle="1" w:styleId="Punti">
    <w:name w:val="Punti"/>
    <w:qFormat/>
    <w:rsid w:val="00A33247"/>
    <w:rPr>
      <w:rFonts w:ascii="OpenSymbol;Arial Unicode MS" w:eastAsia="OpenSymbol;Arial Unicode MS" w:hAnsi="OpenSymbol;Arial Unicode MS" w:cs="OpenSymbol;Arial Unicode MS"/>
    </w:rPr>
  </w:style>
  <w:style w:type="character" w:customStyle="1" w:styleId="WW8Num10z0">
    <w:name w:val="WW8Num10z0"/>
    <w:qFormat/>
    <w:rsid w:val="00A33247"/>
    <w:rPr>
      <w:rFonts w:ascii="Symbol" w:hAnsi="Symbol" w:cs="Symbol"/>
    </w:rPr>
  </w:style>
  <w:style w:type="character" w:customStyle="1" w:styleId="ListLabel11">
    <w:name w:val="ListLabel 11"/>
    <w:qFormat/>
    <w:rsid w:val="00A33247"/>
    <w:rPr>
      <w:b w:val="0"/>
      <w:i w:val="0"/>
      <w:sz w:val="24"/>
    </w:rPr>
  </w:style>
  <w:style w:type="character" w:customStyle="1" w:styleId="ListLabel12">
    <w:name w:val="ListLabel 12"/>
    <w:qFormat/>
    <w:rsid w:val="00A33247"/>
    <w:rPr>
      <w:rFonts w:cs="Wingdings"/>
    </w:rPr>
  </w:style>
  <w:style w:type="character" w:customStyle="1" w:styleId="ListLabel13">
    <w:name w:val="ListLabel 13"/>
    <w:qFormat/>
    <w:rsid w:val="00A33247"/>
    <w:rPr>
      <w:rFonts w:cs="Symbol"/>
    </w:rPr>
  </w:style>
  <w:style w:type="character" w:customStyle="1" w:styleId="ListLabel14">
    <w:name w:val="ListLabel 14"/>
    <w:qFormat/>
    <w:rsid w:val="00A33247"/>
    <w:rPr>
      <w:rFonts w:cs="Courier New"/>
    </w:rPr>
  </w:style>
  <w:style w:type="character" w:customStyle="1" w:styleId="ListLabel15">
    <w:name w:val="ListLabel 15"/>
    <w:qFormat/>
    <w:rsid w:val="00A33247"/>
    <w:rPr>
      <w:rFonts w:cs="Symbol"/>
    </w:rPr>
  </w:style>
  <w:style w:type="character" w:customStyle="1" w:styleId="ListLabel16">
    <w:name w:val="ListLabel 16"/>
    <w:qFormat/>
    <w:rsid w:val="00A33247"/>
    <w:rPr>
      <w:rFonts w:cs="Courier New"/>
    </w:rPr>
  </w:style>
  <w:style w:type="character" w:customStyle="1" w:styleId="ListLabel17">
    <w:name w:val="ListLabel 17"/>
    <w:qFormat/>
    <w:rsid w:val="00A33247"/>
    <w:rPr>
      <w:rFonts w:cs="Wingdings"/>
    </w:rPr>
  </w:style>
  <w:style w:type="character" w:customStyle="1" w:styleId="ListLabel18">
    <w:name w:val="ListLabel 18"/>
    <w:qFormat/>
    <w:rsid w:val="00A33247"/>
    <w:rPr>
      <w:rFonts w:cs="Symbol"/>
    </w:rPr>
  </w:style>
  <w:style w:type="character" w:customStyle="1" w:styleId="ListLabel19">
    <w:name w:val="ListLabel 19"/>
    <w:qFormat/>
    <w:rsid w:val="00A33247"/>
    <w:rPr>
      <w:rFonts w:cs="Courier New"/>
    </w:rPr>
  </w:style>
  <w:style w:type="character" w:customStyle="1" w:styleId="ListLabel20">
    <w:name w:val="ListLabel 20"/>
    <w:qFormat/>
    <w:rsid w:val="00A33247"/>
    <w:rPr>
      <w:rFonts w:cs="Wingdings"/>
    </w:rPr>
  </w:style>
  <w:style w:type="character" w:customStyle="1" w:styleId="ListLabel21">
    <w:name w:val="ListLabel 21"/>
    <w:qFormat/>
    <w:rsid w:val="00A33247"/>
    <w:rPr>
      <w:rFonts w:cs="Symbol"/>
    </w:rPr>
  </w:style>
  <w:style w:type="character" w:customStyle="1" w:styleId="ListLabel22">
    <w:name w:val="ListLabel 22"/>
    <w:qFormat/>
    <w:rsid w:val="00A33247"/>
    <w:rPr>
      <w:rFonts w:cs="Courier New"/>
    </w:rPr>
  </w:style>
  <w:style w:type="character" w:customStyle="1" w:styleId="ListLabel23">
    <w:name w:val="ListLabel 23"/>
    <w:qFormat/>
    <w:rsid w:val="00A33247"/>
    <w:rPr>
      <w:rFonts w:cs="Wingdings"/>
    </w:rPr>
  </w:style>
  <w:style w:type="character" w:customStyle="1" w:styleId="ListLabel24">
    <w:name w:val="ListLabel 24"/>
    <w:qFormat/>
    <w:rsid w:val="00A33247"/>
    <w:rPr>
      <w:rFonts w:cs="Symbol"/>
    </w:rPr>
  </w:style>
  <w:style w:type="character" w:customStyle="1" w:styleId="ListLabel25">
    <w:name w:val="ListLabel 25"/>
    <w:qFormat/>
    <w:rsid w:val="00A33247"/>
    <w:rPr>
      <w:rFonts w:cs="Courier New"/>
    </w:rPr>
  </w:style>
  <w:style w:type="character" w:customStyle="1" w:styleId="ListLabel26">
    <w:name w:val="ListLabel 26"/>
    <w:qFormat/>
    <w:rsid w:val="00A33247"/>
    <w:rPr>
      <w:rFonts w:cs="Wingdings"/>
    </w:rPr>
  </w:style>
  <w:style w:type="character" w:customStyle="1" w:styleId="ListLabel27">
    <w:name w:val="ListLabel 27"/>
    <w:qFormat/>
    <w:rsid w:val="00A33247"/>
    <w:rPr>
      <w:rFonts w:cs="Symbol"/>
    </w:rPr>
  </w:style>
  <w:style w:type="character" w:customStyle="1" w:styleId="ListLabel28">
    <w:name w:val="ListLabel 28"/>
    <w:qFormat/>
    <w:rsid w:val="00A33247"/>
    <w:rPr>
      <w:rFonts w:cs="Courier New"/>
    </w:rPr>
  </w:style>
  <w:style w:type="character" w:customStyle="1" w:styleId="ListLabel29">
    <w:name w:val="ListLabel 29"/>
    <w:qFormat/>
    <w:rsid w:val="00A33247"/>
    <w:rPr>
      <w:rFonts w:cs="Wingdings"/>
    </w:rPr>
  </w:style>
  <w:style w:type="character" w:customStyle="1" w:styleId="ListLabel30">
    <w:name w:val="ListLabel 30"/>
    <w:qFormat/>
    <w:rsid w:val="00A33247"/>
    <w:rPr>
      <w:rFonts w:ascii="Arial" w:hAnsi="Arial" w:cs="Symbol"/>
      <w:b/>
      <w:sz w:val="24"/>
    </w:rPr>
  </w:style>
  <w:style w:type="character" w:customStyle="1" w:styleId="ListLabel31">
    <w:name w:val="ListLabel 31"/>
    <w:qFormat/>
    <w:rsid w:val="00A33247"/>
    <w:rPr>
      <w:rFonts w:cs="Courier New"/>
    </w:rPr>
  </w:style>
  <w:style w:type="character" w:customStyle="1" w:styleId="ListLabel32">
    <w:name w:val="ListLabel 32"/>
    <w:qFormat/>
    <w:rsid w:val="00A33247"/>
    <w:rPr>
      <w:rFonts w:ascii="Arial" w:hAnsi="Arial" w:cs="Wingdings"/>
      <w:sz w:val="24"/>
    </w:rPr>
  </w:style>
  <w:style w:type="character" w:customStyle="1" w:styleId="ListLabel33">
    <w:name w:val="ListLabel 33"/>
    <w:qFormat/>
    <w:rsid w:val="00A33247"/>
    <w:rPr>
      <w:rFonts w:ascii="Arial" w:hAnsi="Arial" w:cs="Symbol"/>
      <w:b/>
      <w:sz w:val="24"/>
    </w:rPr>
  </w:style>
  <w:style w:type="character" w:customStyle="1" w:styleId="ListLabel34">
    <w:name w:val="ListLabel 34"/>
    <w:qFormat/>
    <w:rsid w:val="00A33247"/>
    <w:rPr>
      <w:rFonts w:cs="Courier New"/>
    </w:rPr>
  </w:style>
  <w:style w:type="character" w:customStyle="1" w:styleId="ListLabel35">
    <w:name w:val="ListLabel 35"/>
    <w:qFormat/>
    <w:rsid w:val="00A33247"/>
    <w:rPr>
      <w:rFonts w:ascii="Arial" w:hAnsi="Arial" w:cs="Wingdings"/>
      <w:sz w:val="24"/>
    </w:rPr>
  </w:style>
  <w:style w:type="character" w:customStyle="1" w:styleId="WW8Num3z0">
    <w:name w:val="WW8Num3z0"/>
    <w:qFormat/>
    <w:rsid w:val="00A33247"/>
    <w:rPr>
      <w:rFonts w:ascii="Symbol" w:hAnsi="Symbol" w:cs="Arial"/>
      <w:b w:val="0"/>
      <w:i w:val="0"/>
      <w:sz w:val="24"/>
    </w:rPr>
  </w:style>
  <w:style w:type="character" w:customStyle="1" w:styleId="WW8Num15z1">
    <w:name w:val="WW8Num15z1"/>
    <w:qFormat/>
    <w:rsid w:val="00A33247"/>
    <w:rPr>
      <w:rFonts w:ascii="OpenSymbol;Arial Unicode MS" w:hAnsi="OpenSymbol;Arial Unicode MS" w:cs="Courier New"/>
    </w:rPr>
  </w:style>
  <w:style w:type="character" w:customStyle="1" w:styleId="WW8Num16z0">
    <w:name w:val="WW8Num16z0"/>
    <w:qFormat/>
    <w:rsid w:val="00A33247"/>
    <w:rPr>
      <w:rFonts w:ascii="Symbol" w:hAnsi="Symbol" w:cs="OpenSymbol;Arial Unicode MS"/>
    </w:rPr>
  </w:style>
  <w:style w:type="character" w:customStyle="1" w:styleId="WW8Num16z1">
    <w:name w:val="WW8Num16z1"/>
    <w:qFormat/>
    <w:rsid w:val="00A33247"/>
    <w:rPr>
      <w:rFonts w:ascii="OpenSymbol;Arial Unicode MS" w:hAnsi="OpenSymbol;Arial Unicode MS" w:cs="OpenSymbol;Arial Unicode MS"/>
    </w:rPr>
  </w:style>
  <w:style w:type="character" w:customStyle="1" w:styleId="WW8Num8z0">
    <w:name w:val="WW8Num8z0"/>
    <w:qFormat/>
    <w:rsid w:val="00A33247"/>
    <w:rPr>
      <w:rFonts w:ascii="Symbol" w:hAnsi="Symbol" w:cs="Symbol"/>
    </w:rPr>
  </w:style>
  <w:style w:type="character" w:customStyle="1" w:styleId="CorpotestoCarattere">
    <w:name w:val="Corpo testo Carattere"/>
    <w:qFormat/>
    <w:rsid w:val="007D1B3D"/>
    <w:rPr>
      <w:rFonts w:ascii="Calibri" w:eastAsia="Calibri" w:hAnsi="Calibri" w:cs="Calibri"/>
      <w:sz w:val="22"/>
      <w:szCs w:val="22"/>
    </w:rPr>
  </w:style>
  <w:style w:type="character" w:customStyle="1" w:styleId="ListLabel36">
    <w:name w:val="ListLabel 36"/>
    <w:qFormat/>
    <w:rsid w:val="00A33247"/>
    <w:rPr>
      <w:rFonts w:ascii="Arial" w:hAnsi="Arial" w:cs="Symbol"/>
      <w:b/>
      <w:sz w:val="24"/>
    </w:rPr>
  </w:style>
  <w:style w:type="character" w:customStyle="1" w:styleId="ListLabel37">
    <w:name w:val="ListLabel 37"/>
    <w:qFormat/>
    <w:rsid w:val="00A33247"/>
    <w:rPr>
      <w:rFonts w:cs="Courier New"/>
    </w:rPr>
  </w:style>
  <w:style w:type="character" w:customStyle="1" w:styleId="ListLabel38">
    <w:name w:val="ListLabel 38"/>
    <w:qFormat/>
    <w:rsid w:val="00A33247"/>
    <w:rPr>
      <w:rFonts w:ascii="Arial" w:hAnsi="Arial" w:cs="Wingdings"/>
      <w:sz w:val="24"/>
    </w:rPr>
  </w:style>
  <w:style w:type="character" w:customStyle="1" w:styleId="ListLabel39">
    <w:name w:val="ListLabel 39"/>
    <w:qFormat/>
    <w:rsid w:val="00A33247"/>
    <w:rPr>
      <w:rFonts w:ascii="Arial" w:hAnsi="Arial" w:cs="Symbol"/>
    </w:rPr>
  </w:style>
  <w:style w:type="character" w:customStyle="1" w:styleId="ListLabel40">
    <w:name w:val="ListLabel 40"/>
    <w:qFormat/>
    <w:rsid w:val="00A33247"/>
    <w:rPr>
      <w:rFonts w:cs="OpenSymbol"/>
    </w:rPr>
  </w:style>
  <w:style w:type="character" w:customStyle="1" w:styleId="ListLabel41">
    <w:name w:val="ListLabel 41"/>
    <w:qFormat/>
    <w:rsid w:val="00A33247"/>
    <w:rPr>
      <w:rFonts w:ascii="Arial" w:hAnsi="Arial" w:cs="Symbol"/>
      <w:b/>
      <w:sz w:val="24"/>
    </w:rPr>
  </w:style>
  <w:style w:type="character" w:customStyle="1" w:styleId="ListLabel42">
    <w:name w:val="ListLabel 42"/>
    <w:qFormat/>
    <w:rsid w:val="00A33247"/>
    <w:rPr>
      <w:rFonts w:cs="Courier New"/>
    </w:rPr>
  </w:style>
  <w:style w:type="character" w:customStyle="1" w:styleId="ListLabel43">
    <w:name w:val="ListLabel 43"/>
    <w:qFormat/>
    <w:rsid w:val="00A33247"/>
    <w:rPr>
      <w:rFonts w:ascii="Arial" w:hAnsi="Arial" w:cs="Wingdings"/>
      <w:sz w:val="24"/>
    </w:rPr>
  </w:style>
  <w:style w:type="character" w:customStyle="1" w:styleId="ListLabel44">
    <w:name w:val="ListLabel 44"/>
    <w:qFormat/>
    <w:rsid w:val="00A33247"/>
    <w:rPr>
      <w:rFonts w:ascii="Arial" w:hAnsi="Arial" w:cs="Symbol"/>
    </w:rPr>
  </w:style>
  <w:style w:type="character" w:customStyle="1" w:styleId="ListLabel45">
    <w:name w:val="ListLabel 45"/>
    <w:qFormat/>
    <w:rsid w:val="00A33247"/>
    <w:rPr>
      <w:rFonts w:cs="OpenSymbol"/>
    </w:rPr>
  </w:style>
  <w:style w:type="character" w:customStyle="1" w:styleId="ListLabel46">
    <w:name w:val="ListLabel 46"/>
    <w:qFormat/>
    <w:rsid w:val="00A33247"/>
    <w:rPr>
      <w:rFonts w:ascii="Arial" w:hAnsi="Arial" w:cs="Symbol"/>
      <w:b/>
      <w:sz w:val="24"/>
    </w:rPr>
  </w:style>
  <w:style w:type="character" w:customStyle="1" w:styleId="ListLabel47">
    <w:name w:val="ListLabel 47"/>
    <w:qFormat/>
    <w:rsid w:val="00A33247"/>
    <w:rPr>
      <w:rFonts w:cs="Courier New"/>
    </w:rPr>
  </w:style>
  <w:style w:type="character" w:customStyle="1" w:styleId="ListLabel48">
    <w:name w:val="ListLabel 48"/>
    <w:qFormat/>
    <w:rsid w:val="00A33247"/>
    <w:rPr>
      <w:rFonts w:ascii="Arial" w:hAnsi="Arial" w:cs="Wingdings"/>
      <w:sz w:val="24"/>
    </w:rPr>
  </w:style>
  <w:style w:type="character" w:customStyle="1" w:styleId="ListLabel49">
    <w:name w:val="ListLabel 49"/>
    <w:qFormat/>
    <w:rsid w:val="00A33247"/>
    <w:rPr>
      <w:rFonts w:ascii="Arial" w:hAnsi="Arial" w:cs="Symbol"/>
    </w:rPr>
  </w:style>
  <w:style w:type="character" w:customStyle="1" w:styleId="ListLabel50">
    <w:name w:val="ListLabel 50"/>
    <w:qFormat/>
    <w:rsid w:val="00A33247"/>
    <w:rPr>
      <w:rFonts w:cs="OpenSymbol"/>
    </w:rPr>
  </w:style>
  <w:style w:type="paragraph" w:styleId="Titolo">
    <w:name w:val="Title"/>
    <w:basedOn w:val="Normale"/>
    <w:next w:val="Corpotesto"/>
    <w:qFormat/>
    <w:rsid w:val="00A33247"/>
    <w:pPr>
      <w:keepNext/>
      <w:spacing w:before="240" w:after="120"/>
    </w:pPr>
    <w:rPr>
      <w:rFonts w:ascii="Liberation Sans" w:eastAsia="Microsoft YaHei" w:hAnsi="Liberation Sans"/>
      <w:sz w:val="28"/>
      <w:szCs w:val="28"/>
    </w:rPr>
  </w:style>
  <w:style w:type="paragraph" w:styleId="Corpotesto">
    <w:name w:val="Body Text"/>
    <w:basedOn w:val="Normale"/>
    <w:qFormat/>
    <w:rsid w:val="00A33247"/>
    <w:pPr>
      <w:spacing w:after="120"/>
    </w:pPr>
  </w:style>
  <w:style w:type="paragraph" w:styleId="Elenco">
    <w:name w:val="List"/>
    <w:basedOn w:val="Corpotesto"/>
    <w:rsid w:val="00A33247"/>
    <w:rPr>
      <w:rFonts w:cs="Mangal"/>
    </w:rPr>
  </w:style>
  <w:style w:type="paragraph" w:styleId="Didascalia">
    <w:name w:val="caption"/>
    <w:qFormat/>
    <w:rsid w:val="00A33247"/>
    <w:pPr>
      <w:widowControl w:val="0"/>
      <w:suppressLineNumbers/>
      <w:suppressAutoHyphens/>
      <w:spacing w:before="120" w:after="120"/>
    </w:pPr>
    <w:rPr>
      <w:rFonts w:cs="Mangal"/>
      <w:i/>
      <w:iCs/>
      <w:color w:val="00000A"/>
      <w:sz w:val="24"/>
    </w:rPr>
  </w:style>
  <w:style w:type="paragraph" w:customStyle="1" w:styleId="Indice">
    <w:name w:val="Indice"/>
    <w:basedOn w:val="Normale"/>
    <w:qFormat/>
    <w:rsid w:val="00A33247"/>
    <w:pPr>
      <w:suppressLineNumbers/>
    </w:pPr>
    <w:rPr>
      <w:rFonts w:cs="Mangal"/>
    </w:rPr>
  </w:style>
  <w:style w:type="paragraph" w:customStyle="1" w:styleId="Titoloprincipale">
    <w:name w:val="Titolo principale"/>
    <w:basedOn w:val="Normale"/>
    <w:qFormat/>
    <w:rsid w:val="00A33247"/>
    <w:pPr>
      <w:keepNext/>
      <w:spacing w:before="240" w:after="120"/>
    </w:pPr>
    <w:rPr>
      <w:rFonts w:ascii="Liberation Sans" w:eastAsia="Microsoft YaHei" w:hAnsi="Liberation Sans"/>
      <w:sz w:val="28"/>
      <w:szCs w:val="28"/>
    </w:rPr>
  </w:style>
  <w:style w:type="paragraph" w:customStyle="1" w:styleId="Predefinito">
    <w:name w:val="Predefinito"/>
    <w:qFormat/>
    <w:rsid w:val="00A33247"/>
    <w:pPr>
      <w:suppressAutoHyphens/>
      <w:spacing w:line="100" w:lineRule="atLeast"/>
      <w:textAlignment w:val="baseline"/>
    </w:pPr>
    <w:rPr>
      <w:rFonts w:ascii="Times New Roman" w:eastAsia="Times New Roman" w:hAnsi="Times New Roman" w:cs="Times New Roman"/>
      <w:color w:val="00000A"/>
      <w:sz w:val="24"/>
      <w:szCs w:val="20"/>
      <w:lang w:eastAsia="it-IT" w:bidi="ar-SA"/>
    </w:rPr>
  </w:style>
  <w:style w:type="paragraph" w:styleId="Intestazione">
    <w:name w:val="header"/>
    <w:basedOn w:val="Predefinito"/>
    <w:rsid w:val="00A33247"/>
    <w:pPr>
      <w:keepNext/>
      <w:spacing w:before="240" w:after="120"/>
    </w:pPr>
    <w:rPr>
      <w:rFonts w:ascii="Arial" w:eastAsia="Microsoft YaHei" w:hAnsi="Arial" w:cs="Mangal"/>
      <w:sz w:val="28"/>
      <w:szCs w:val="28"/>
    </w:rPr>
  </w:style>
  <w:style w:type="paragraph" w:customStyle="1" w:styleId="Corpodeltesto21">
    <w:name w:val="Corpo del testo 21"/>
    <w:basedOn w:val="Predefinito"/>
    <w:qFormat/>
    <w:rsid w:val="00A33247"/>
    <w:pPr>
      <w:jc w:val="both"/>
    </w:pPr>
    <w:rPr>
      <w:rFonts w:ascii="Arial" w:hAnsi="Arial"/>
    </w:rPr>
  </w:style>
  <w:style w:type="paragraph" w:customStyle="1" w:styleId="sche3">
    <w:name w:val="sche_3"/>
    <w:qFormat/>
    <w:rsid w:val="00A33247"/>
    <w:pPr>
      <w:widowControl w:val="0"/>
      <w:suppressAutoHyphens/>
      <w:spacing w:line="100" w:lineRule="atLeast"/>
      <w:jc w:val="both"/>
      <w:textAlignment w:val="baseline"/>
    </w:pPr>
    <w:rPr>
      <w:rFonts w:ascii="Times New Roman" w:eastAsia="Times New Roman" w:hAnsi="Times New Roman" w:cs="Times New Roman"/>
      <w:color w:val="00000A"/>
      <w:sz w:val="24"/>
      <w:szCs w:val="20"/>
      <w:lang w:val="en-US" w:eastAsia="it-IT" w:bidi="ar-SA"/>
    </w:rPr>
  </w:style>
  <w:style w:type="paragraph" w:styleId="Paragrafoelenco">
    <w:name w:val="List Paragraph"/>
    <w:basedOn w:val="Predefinito"/>
    <w:qFormat/>
    <w:rsid w:val="00A33247"/>
    <w:pPr>
      <w:widowControl w:val="0"/>
      <w:overflowPunct w:val="0"/>
      <w:ind w:left="720"/>
      <w:contextualSpacing/>
      <w:textAlignment w:val="auto"/>
    </w:pPr>
  </w:style>
  <w:style w:type="paragraph" w:customStyle="1" w:styleId="Testonormale1">
    <w:name w:val="Testo normale1"/>
    <w:basedOn w:val="Predefinito"/>
    <w:qFormat/>
    <w:rsid w:val="00A33247"/>
    <w:rPr>
      <w:rFonts w:ascii="Courier New" w:hAnsi="Courier New"/>
      <w:sz w:val="22"/>
    </w:rPr>
  </w:style>
  <w:style w:type="paragraph" w:customStyle="1" w:styleId="Rientrocorpodeltesto21">
    <w:name w:val="Rientro corpo del testo 21"/>
    <w:basedOn w:val="Predefinito"/>
    <w:qFormat/>
    <w:rsid w:val="00A33247"/>
    <w:pPr>
      <w:overflowPunct w:val="0"/>
      <w:ind w:firstLine="432"/>
      <w:jc w:val="both"/>
      <w:textAlignment w:val="auto"/>
    </w:pPr>
  </w:style>
  <w:style w:type="paragraph" w:customStyle="1" w:styleId="BodyText21">
    <w:name w:val="Body Text 21"/>
    <w:basedOn w:val="Predefinito"/>
    <w:qFormat/>
    <w:rsid w:val="00A33247"/>
    <w:pPr>
      <w:widowControl w:val="0"/>
      <w:overflowPunct w:val="0"/>
      <w:spacing w:line="360" w:lineRule="auto"/>
      <w:jc w:val="both"/>
      <w:textAlignment w:val="auto"/>
    </w:pPr>
    <w:rPr>
      <w:rFonts w:ascii="Arial" w:hAnsi="Arial" w:cs="Arial"/>
      <w:sz w:val="22"/>
      <w:szCs w:val="22"/>
    </w:rPr>
  </w:style>
  <w:style w:type="paragraph" w:styleId="NormaleWeb">
    <w:name w:val="Normal (Web)"/>
    <w:basedOn w:val="Predefinito"/>
    <w:qFormat/>
    <w:rsid w:val="00A33247"/>
    <w:pPr>
      <w:overflowPunct w:val="0"/>
      <w:spacing w:before="280" w:after="280"/>
      <w:textAlignment w:val="auto"/>
    </w:pPr>
    <w:rPr>
      <w:szCs w:val="24"/>
    </w:rPr>
  </w:style>
  <w:style w:type="paragraph" w:customStyle="1" w:styleId="sche22">
    <w:name w:val="sche2_2"/>
    <w:qFormat/>
    <w:rsid w:val="00A33247"/>
    <w:pPr>
      <w:widowControl w:val="0"/>
      <w:suppressAutoHyphens/>
      <w:spacing w:line="100" w:lineRule="atLeast"/>
      <w:jc w:val="right"/>
    </w:pPr>
    <w:rPr>
      <w:rFonts w:ascii="Times New Roman" w:eastAsia="Times New Roman" w:hAnsi="Times New Roman" w:cs="Times New Roman"/>
      <w:color w:val="00000A"/>
      <w:sz w:val="24"/>
      <w:szCs w:val="20"/>
      <w:lang w:val="en-US" w:eastAsia="it-IT" w:bidi="ar-SA"/>
    </w:rPr>
  </w:style>
  <w:style w:type="paragraph" w:customStyle="1" w:styleId="TableParagraph">
    <w:name w:val="Table Paragraph"/>
    <w:basedOn w:val="Predefinito"/>
    <w:qFormat/>
    <w:rsid w:val="00A33247"/>
  </w:style>
  <w:style w:type="paragraph" w:styleId="Corpodeltesto2">
    <w:name w:val="Body Text 2"/>
    <w:basedOn w:val="Predefinito"/>
    <w:qFormat/>
    <w:rsid w:val="00A33247"/>
    <w:pPr>
      <w:jc w:val="both"/>
    </w:pPr>
    <w:rPr>
      <w:rFonts w:ascii="Arial" w:hAnsi="Arial" w:cs="Arial"/>
    </w:rPr>
  </w:style>
  <w:style w:type="paragraph" w:customStyle="1" w:styleId="regolamento">
    <w:name w:val="regolamento"/>
    <w:basedOn w:val="Normale"/>
    <w:qFormat/>
    <w:rsid w:val="00A33247"/>
    <w:pPr>
      <w:tabs>
        <w:tab w:val="left" w:pos="0"/>
      </w:tabs>
      <w:ind w:left="284" w:hanging="284"/>
      <w:jc w:val="both"/>
    </w:pPr>
    <w:rPr>
      <w:rFonts w:ascii="Arial" w:hAnsi="Arial"/>
      <w:sz w:val="20"/>
    </w:rPr>
  </w:style>
  <w:style w:type="numbering" w:customStyle="1" w:styleId="WW8Num3">
    <w:name w:val="WW8Num3"/>
    <w:rsid w:val="00A33247"/>
  </w:style>
  <w:style w:type="numbering" w:customStyle="1" w:styleId="WW8Num15">
    <w:name w:val="WW8Num15"/>
    <w:rsid w:val="00A33247"/>
  </w:style>
  <w:style w:type="numbering" w:customStyle="1" w:styleId="WW8Num16">
    <w:name w:val="WW8Num16"/>
    <w:rsid w:val="00A33247"/>
  </w:style>
  <w:style w:type="numbering" w:customStyle="1" w:styleId="WW8Num8">
    <w:name w:val="WW8Num8"/>
    <w:rsid w:val="00A33247"/>
  </w:style>
  <w:style w:type="numbering" w:customStyle="1" w:styleId="WW8Num27">
    <w:name w:val="WW8Num27"/>
    <w:rsid w:val="00A33247"/>
  </w:style>
  <w:style w:type="character" w:styleId="Enfasigrassetto">
    <w:name w:val="Strong"/>
    <w:basedOn w:val="Carpredefinitoparagrafo"/>
    <w:uiPriority w:val="22"/>
    <w:qFormat/>
    <w:rsid w:val="00540440"/>
    <w:rPr>
      <w:b/>
      <w:bCs/>
    </w:rPr>
  </w:style>
  <w:style w:type="paragraph" w:customStyle="1" w:styleId="western">
    <w:name w:val="western"/>
    <w:basedOn w:val="Normale"/>
    <w:rsid w:val="00D07F46"/>
    <w:pPr>
      <w:widowControl/>
      <w:suppressAutoHyphens w:val="0"/>
      <w:spacing w:before="100" w:beforeAutospacing="1" w:after="119" w:line="276" w:lineRule="auto"/>
    </w:pPr>
    <w:rPr>
      <w:rFonts w:ascii="Calibri" w:eastAsia="Times New Roman" w:hAnsi="Calibri" w:cs="Calibri"/>
      <w:color w:val="000000"/>
      <w:sz w:val="22"/>
      <w:szCs w:val="22"/>
      <w:lang w:eastAsia="it-IT" w:bidi="ar-SA"/>
    </w:rPr>
  </w:style>
  <w:style w:type="paragraph" w:customStyle="1" w:styleId="Corpodeltesto22">
    <w:name w:val="Corpo del testo 22"/>
    <w:basedOn w:val="Normale"/>
    <w:rsid w:val="00873656"/>
    <w:pPr>
      <w:widowControl/>
      <w:overflowPunct w:val="0"/>
      <w:autoSpaceDE w:val="0"/>
      <w:jc w:val="both"/>
      <w:textAlignment w:val="baseline"/>
    </w:pPr>
    <w:rPr>
      <w:rFonts w:ascii="Arial" w:eastAsia="Times New Roman" w:hAnsi="Arial"/>
      <w:color w:val="auto"/>
      <w:szCs w:val="20"/>
      <w:lang w:bidi="ar-SA"/>
    </w:rPr>
  </w:style>
  <w:style w:type="character" w:customStyle="1" w:styleId="Carpredefinitoparagrafo1">
    <w:name w:val="Car. predefinito paragrafo1"/>
    <w:rsid w:val="00873656"/>
  </w:style>
  <w:style w:type="paragraph" w:customStyle="1" w:styleId="Corpodeltesto23">
    <w:name w:val="Corpo del testo 23"/>
    <w:basedOn w:val="Normale"/>
    <w:rsid w:val="00A405F0"/>
    <w:pPr>
      <w:widowControl/>
      <w:overflowPunct w:val="0"/>
      <w:autoSpaceDE w:val="0"/>
      <w:jc w:val="both"/>
      <w:textAlignment w:val="baseline"/>
    </w:pPr>
    <w:rPr>
      <w:rFonts w:ascii="Arial" w:eastAsia="Times New Roman" w:hAnsi="Arial"/>
      <w:color w:val="auto"/>
      <w:szCs w:val="20"/>
      <w:lang w:bidi="ar-SA"/>
    </w:rPr>
  </w:style>
  <w:style w:type="paragraph" w:customStyle="1" w:styleId="Corpodeltesto24">
    <w:name w:val="Corpo del testo 24"/>
    <w:basedOn w:val="Normale"/>
    <w:rsid w:val="003E7717"/>
    <w:pPr>
      <w:widowControl/>
      <w:overflowPunct w:val="0"/>
      <w:autoSpaceDE w:val="0"/>
      <w:jc w:val="both"/>
      <w:textAlignment w:val="baseline"/>
    </w:pPr>
    <w:rPr>
      <w:rFonts w:ascii="Arial" w:eastAsia="Times New Roman" w:hAnsi="Arial"/>
      <w:color w:val="auto"/>
      <w:szCs w:val="20"/>
      <w:lang w:bidi="ar-SA"/>
    </w:rPr>
  </w:style>
  <w:style w:type="paragraph" w:customStyle="1" w:styleId="Corpodeltesto25">
    <w:name w:val="Corpo del testo 25"/>
    <w:basedOn w:val="Normale"/>
    <w:rsid w:val="001439C5"/>
    <w:pPr>
      <w:widowControl/>
      <w:overflowPunct w:val="0"/>
      <w:autoSpaceDE w:val="0"/>
      <w:jc w:val="both"/>
      <w:textAlignment w:val="baseline"/>
    </w:pPr>
    <w:rPr>
      <w:rFonts w:ascii="Arial" w:eastAsia="Times New Roman" w:hAnsi="Arial"/>
      <w:color w:val="auto"/>
      <w:szCs w:val="20"/>
      <w:lang w:bidi="ar-SA"/>
    </w:rPr>
  </w:style>
  <w:style w:type="paragraph" w:customStyle="1" w:styleId="Corpodeltesto26">
    <w:name w:val="Corpo del testo 26"/>
    <w:basedOn w:val="Normale"/>
    <w:rsid w:val="00A13BDB"/>
    <w:pPr>
      <w:widowControl/>
      <w:overflowPunct w:val="0"/>
      <w:autoSpaceDE w:val="0"/>
      <w:jc w:val="both"/>
      <w:textAlignment w:val="baseline"/>
    </w:pPr>
    <w:rPr>
      <w:rFonts w:ascii="Arial" w:eastAsia="Times New Roman" w:hAnsi="Arial"/>
      <w:color w:val="auto"/>
      <w:szCs w:val="20"/>
      <w:lang w:bidi="ar-SA"/>
    </w:rPr>
  </w:style>
  <w:style w:type="paragraph" w:customStyle="1" w:styleId="Paragrafoelenco1">
    <w:name w:val="Paragrafo elenco1"/>
    <w:basedOn w:val="Normale"/>
    <w:qFormat/>
    <w:rsid w:val="00A13BDB"/>
    <w:pPr>
      <w:widowControl/>
      <w:ind w:left="708"/>
    </w:pPr>
    <w:rPr>
      <w:rFonts w:ascii="Times New Roman" w:hAnsi="Times New Roman" w:cs="Mangal"/>
    </w:rPr>
  </w:style>
  <w:style w:type="paragraph" w:customStyle="1" w:styleId="Corpodeltesto27">
    <w:name w:val="Corpo del testo 27"/>
    <w:basedOn w:val="Normale"/>
    <w:rsid w:val="00016A6D"/>
    <w:pPr>
      <w:widowControl/>
      <w:overflowPunct w:val="0"/>
      <w:autoSpaceDE w:val="0"/>
      <w:jc w:val="both"/>
      <w:textAlignment w:val="baseline"/>
    </w:pPr>
    <w:rPr>
      <w:rFonts w:ascii="Arial" w:eastAsia="Times New Roman" w:hAnsi="Arial"/>
      <w:color w:val="auto"/>
      <w:szCs w:val="20"/>
      <w:lang w:bidi="ar-SA"/>
    </w:rPr>
  </w:style>
  <w:style w:type="paragraph" w:customStyle="1" w:styleId="Standard">
    <w:name w:val="Standard"/>
    <w:qFormat/>
    <w:rsid w:val="00016A6D"/>
    <w:pPr>
      <w:widowControl w:val="0"/>
      <w:suppressAutoHyphens/>
      <w:textAlignment w:val="baseline"/>
    </w:pPr>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444694">
      <w:bodyDiv w:val="1"/>
      <w:marLeft w:val="0"/>
      <w:marRight w:val="0"/>
      <w:marTop w:val="0"/>
      <w:marBottom w:val="0"/>
      <w:divBdr>
        <w:top w:val="none" w:sz="0" w:space="0" w:color="auto"/>
        <w:left w:val="none" w:sz="0" w:space="0" w:color="auto"/>
        <w:bottom w:val="none" w:sz="0" w:space="0" w:color="auto"/>
        <w:right w:val="none" w:sz="0" w:space="0" w:color="auto"/>
      </w:divBdr>
    </w:div>
    <w:div w:id="1757172022">
      <w:bodyDiv w:val="1"/>
      <w:marLeft w:val="0"/>
      <w:marRight w:val="0"/>
      <w:marTop w:val="0"/>
      <w:marBottom w:val="0"/>
      <w:divBdr>
        <w:top w:val="none" w:sz="0" w:space="0" w:color="auto"/>
        <w:left w:val="none" w:sz="0" w:space="0" w:color="auto"/>
        <w:bottom w:val="none" w:sz="0" w:space="0" w:color="auto"/>
        <w:right w:val="none" w:sz="0" w:space="0" w:color="auto"/>
      </w:divBdr>
    </w:div>
    <w:div w:id="1976328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G:/Documents/Documents/INCARICO%20SONNINO/SERVIZIO%20DI%20TESORERIA%20ANNO%202016/servizio%20tesoreria%20Latina/servizio%20tesoreria%20sonnino%202016/tesoreria%20aggiornato%20al%20d.%20dlg.%20n.50%202016//C:/Users/a.farnetti/Documents/Nuovocodiceappalti/decretolegislativon.50del2016.htm" TargetMode="External"/><Relationship Id="rId13" Type="http://schemas.openxmlformats.org/officeDocument/2006/relationships/hyperlink" Target="file:///G:/Documents/Documents/INCARICO%20SONNINO/SERVIZIO%20DI%20TESORERIA%20ANNO%202016/servizio%20tesoreria%20Latina/servizio%20tesoreria%20sonnino%202016/tesoreria%20aggiornato%20ald.dlg.n.502016//C:/Users/a.farnetti/Documents/Nuovocodiceappalti/codicepenal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6_0050.htm" TargetMode="External"/><Relationship Id="rId3" Type="http://schemas.openxmlformats.org/officeDocument/2006/relationships/settings" Target="settings.xml"/><Relationship Id="rId21" Type="http://schemas.openxmlformats.org/officeDocument/2006/relationships/hyperlink" Target="http://www.bosettiegatti.eu/info/norme/statali/codicepenale.htm" TargetMode="External"/><Relationship Id="rId7" Type="http://schemas.openxmlformats.org/officeDocument/2006/relationships/hyperlink" Target="file:///G:/Documents/Documents/INCARICO%20SONNINO/SERVIZIO%20DI%20TESORERIA%20ANNO%202016/servizio%20tesoreria%20Latina/servizio%20tesoreria%20sonnino%202016/tesoreria%20aggiornato%20ald.dlg.n.502016//C:/Users/a.farnetti/Documents/Nuovocodiceappalti/codicepenale.htm" TargetMode="External"/><Relationship Id="rId12" Type="http://schemas.openxmlformats.org/officeDocument/2006/relationships/hyperlink" Target="file:///G:/Documents/Documents/INCARICO%20SONNINO/SERVIZIO%20DI%20TESORERIA%20ANNO%202016/servizio%20tesoreria%20Latina/servizio%20tesoreria%20sonnino%202016/tesoreria%20aggiornato%20ald.dlg.n.502016//C:/Users/a.farnetti/Documents/Nuovocodiceappalti/codicepenale.htm" TargetMode="External"/><Relationship Id="rId17" Type="http://schemas.openxmlformats.org/officeDocument/2006/relationships/hyperlink" Target="file:///G:/Documents/Documents/INCARICO%20SONNINO/SERVIZIO%20DI%20TESORERIA%20ANNO%202016/servizio%20tesoreria%20Latina/servizio%20tesoreria%20sonnino%202016/tesoreria%20aggiornato%20al%20d.%20dlg.%20n.50%202016//C:/Users/a.farnetti/Documents/Nuovocodiceappalti/decretolegislativon.50del2016.htm" TargetMode="External"/><Relationship Id="rId25" Type="http://schemas.openxmlformats.org/officeDocument/2006/relationships/hyperlink" Target="http://www.bosettiegatti.com/info/norme/statali/codicecivile.htm" TargetMode="External"/><Relationship Id="rId2" Type="http://schemas.openxmlformats.org/officeDocument/2006/relationships/styles" Target="styles.xml"/><Relationship Id="rId16" Type="http://schemas.openxmlformats.org/officeDocument/2006/relationships/hyperlink" Target="file:///G:/Documents/Documents/INCARICO%20SONNINO/SERVIZIO%20DI%20TESORERIA%20ANNO%202016/servizio%20tesoreria%20Latina/servizio%20tesoreria%20sonnino%202016/tesoreria%20aggiornato%20ald.dlg.n.502016//C:/Users/a.farnetti/Documents/Nuovocodiceappalti/codicepenale.htm" TargetMode="External"/><Relationship Id="rId20" Type="http://schemas.openxmlformats.org/officeDocument/2006/relationships/hyperlink" Target="file:///G:/Documents/Documents/INCARICO%20SONNINO/SERVIZIO%20DI%20TESORERIA%20ANNO%202016/servizio%20tesoreria%20Latina/servizio%20tesoreria%20sonnino%202016/tesoreria%20aggiornato%20ald.dlg.n.502016//C:/Users/a.farnetti/Documents/Nuovocodiceappalti/2011_0159.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G:/Documents/Documents/INCARICO%20SONNINO/SERVIZIO%20DI%20TESORERIA%20ANNO%202016/servizio%20tesoreria%20Latina/servizio%20tesoreria%20sonnino%202016/tesoreria%20aggiornato%20ald.dlg.n.502016//C:/Users/a.farnetti/Documents/Nuovocodiceappalti/codicepenale.htm" TargetMode="External"/><Relationship Id="rId11" Type="http://schemas.openxmlformats.org/officeDocument/2006/relationships/hyperlink" Target="file:///G:/Documents/Documents/INCARICO%20SONNINO/SERVIZIO%20DI%20TESORERIA%20ANNO%202016/servizio%20tesoreria%20Latina/servizio%20tesoreria%20sonnino%202016/tesoreria%20aggiornato%20ald.dlg.n.502016//C:/Users/a.farnetti/Documents/Nuovocodiceappalti/codicepenale.htm" TargetMode="External"/><Relationship Id="rId24" Type="http://schemas.openxmlformats.org/officeDocument/2006/relationships/hyperlink" Target="file:///C:Usersa.farnettiDocumentsNuovocodiceappalti2008_0081.htm" TargetMode="External"/><Relationship Id="rId5" Type="http://schemas.openxmlformats.org/officeDocument/2006/relationships/hyperlink" Target="file:///G:/Documents/Documents/INCARICO%20SONNINO/SERVIZIO%20DI%20TESORERIA%20ANNO%202016/servizio%20tesoreria%20Latina/servizio%20tesoreria%20sonnino%202016/tesoreria%20aggiornato%20ald.dlg.n.502016//C:/Users/a.farnetti/Documents/Nuovocodiceappalti/codiceprocedurapenale.htm" TargetMode="External"/><Relationship Id="rId15" Type="http://schemas.openxmlformats.org/officeDocument/2006/relationships/hyperlink" Target="http://www.bosettiegatti.eu/info/norme/statali/codicecivile.htm" TargetMode="External"/><Relationship Id="rId23" Type="http://schemas.openxmlformats.org/officeDocument/2006/relationships/hyperlink" Target="file:///C:Usersa.farnettiDocumentsNuovocodiceappalti2001_0231.htm" TargetMode="External"/><Relationship Id="rId28" Type="http://schemas.openxmlformats.org/officeDocument/2006/relationships/fontTable" Target="fontTable.xml"/><Relationship Id="rId10" Type="http://schemas.openxmlformats.org/officeDocument/2006/relationships/hyperlink" Target="file:///G:/Documents/Documents/INCARICO%20SONNINO/SERVIZIO%20DI%20TESORERIA%20ANNO%202016/servizio%20tesoreria%20Latina/servizio%20tesoreria%20sonnino%202016/tesoreria%20aggiornato%20ald.dlg.n.502016//C:/Users/a.farnetti/Documents/Nuovocodiceappalti/2006_0152.htm" TargetMode="External"/><Relationship Id="rId19" Type="http://schemas.openxmlformats.org/officeDocument/2006/relationships/hyperlink" Target="file:///G:/Documents/Documents/INCARICO%20SONNINO/SERVIZIO%20DI%20TESORERIA%20ANNO%202016/servizio%20tesoreria%20Latina/servizio%20tesoreria%20sonnino%202016/tesoreria%20aggiornato%20ald.dlg.n.502016//C:/Users/a.farnetti/Documents/Nuovocodiceappalti/2011_0159.htm" TargetMode="External"/><Relationship Id="rId4" Type="http://schemas.openxmlformats.org/officeDocument/2006/relationships/webSettings" Target="webSettings.xml"/><Relationship Id="rId9" Type="http://schemas.openxmlformats.org/officeDocument/2006/relationships/hyperlink" Target="file:///G:/Documents/Documents/INCARICO%20SONNINO/SERVIZIO%20DI%20TESORERIA%20ANNO%202016/servizio%20tesoreria%20Latina/servizio%20tesoreria%20sonnino%202016/tesoreria%20aggiornato%20al%20d.%20dlg.%20n.50%202016//C:/Users/a.farnetti/Documents/Nuovocodiceappalti/decretolegislativon.50del2016.htm" TargetMode="External"/><Relationship Id="rId14" Type="http://schemas.openxmlformats.org/officeDocument/2006/relationships/hyperlink" Target="file:///G:/Documents/Documents/INCARICO%20SONNINO/SERVIZIO%20DI%20TESORERIA%20ANNO%202016/servizio%20tesoreria%20Latina/servizio%20tesoreria%20sonnino%202016/tesoreria%20aggiornato%20ald.dlg.n.502016//C:/Users/a.farnetti/Documents/Nuovocodiceappalti/codicecivile.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com/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5048</Words>
  <Characters>28774</Characters>
  <Application>Microsoft Office Word</Application>
  <DocSecurity>0</DocSecurity>
  <Lines>239</Lines>
  <Paragraphs>67</Paragraphs>
  <ScaleCrop>false</ScaleCrop>
  <Company>Hewlett-Packard Company</Company>
  <LinksUpToDate>false</LinksUpToDate>
  <CharactersWithSpaces>33755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5</cp:revision>
  <dcterms:created xsi:type="dcterms:W3CDTF">2021-03-09T18:11:00Z</dcterms:created>
  <dcterms:modified xsi:type="dcterms:W3CDTF">2021-03-15T16:15:00Z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